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42 Most Common Greek Roots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circle,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nature,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watch,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madness, insanity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against, opposite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measure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drawn,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member of a type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self,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universe, world,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study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one thousand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bad,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type of government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who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sickness, suffering,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all, every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god,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over, too much,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small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 Most Common Greek Roots</dc:title>
  <dcterms:created xsi:type="dcterms:W3CDTF">2021-10-11T00:13:07Z</dcterms:created>
  <dcterms:modified xsi:type="dcterms:W3CDTF">2021-10-11T00:13:07Z</dcterms:modified>
</cp:coreProperties>
</file>