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4.2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chose qu'on utilise pour voir dehors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chose qu'on utilise pour retourner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Qu'est-ce que tu...comme...?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Tout va de traves...que...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...ne marche.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salle d'informatique est ou on utilise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Ce qu'on fait quand un site web plante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chose qu'on voir quand on demarre leur ordinateur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C'est quand on cherche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 chose qui est sur le clavier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chose qu'on utilise pour faire defiler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chose qu'on utilise pour cliquer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Comment...qu'on fait...?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chose qu'on utilise pour graver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 ne...pas quoi faire!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C'est comment on receivoit l'information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 chose qu'on utilise pour imprimer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chose qu'on utilise pour taper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Savez-...comment...?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 lieu ou on navigue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4.2 Vocab</dc:title>
  <dcterms:created xsi:type="dcterms:W3CDTF">2021-10-11T00:12:58Z</dcterms:created>
  <dcterms:modified xsi:type="dcterms:W3CDTF">2021-10-11T00:12:58Z</dcterms:modified>
</cp:coreProperties>
</file>