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45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Jackson    </w:t>
      </w:r>
      <w:r>
        <w:t xml:space="preserve">   Harrison    </w:t>
      </w:r>
      <w:r>
        <w:t xml:space="preserve">   Wilson    </w:t>
      </w:r>
      <w:r>
        <w:t xml:space="preserve">   Washington    </w:t>
      </w:r>
      <w:r>
        <w:t xml:space="preserve">   VanBuren    </w:t>
      </w:r>
      <w:r>
        <w:t xml:space="preserve">   FDRoosevelt    </w:t>
      </w:r>
      <w:r>
        <w:t xml:space="preserve">   Tyler    </w:t>
      </w:r>
      <w:r>
        <w:t xml:space="preserve">   Trump    </w:t>
      </w:r>
      <w:r>
        <w:t xml:space="preserve">   Truman    </w:t>
      </w:r>
      <w:r>
        <w:t xml:space="preserve">   Taylor    </w:t>
      </w:r>
      <w:r>
        <w:t xml:space="preserve">   Taft    </w:t>
      </w:r>
      <w:r>
        <w:t xml:space="preserve">   Roosevelt    </w:t>
      </w:r>
      <w:r>
        <w:t xml:space="preserve">   Reagan    </w:t>
      </w:r>
      <w:r>
        <w:t xml:space="preserve">   Polk    </w:t>
      </w:r>
      <w:r>
        <w:t xml:space="preserve">   Pierce    </w:t>
      </w:r>
      <w:r>
        <w:t xml:space="preserve">   Nixon    </w:t>
      </w:r>
      <w:r>
        <w:t xml:space="preserve">   McKinley    </w:t>
      </w:r>
      <w:r>
        <w:t xml:space="preserve">   Monroe    </w:t>
      </w:r>
      <w:r>
        <w:t xml:space="preserve">   Madison    </w:t>
      </w:r>
      <w:r>
        <w:t xml:space="preserve">   Lincoln    </w:t>
      </w:r>
      <w:r>
        <w:t xml:space="preserve">   kennedy    </w:t>
      </w:r>
      <w:r>
        <w:t xml:space="preserve">   LBJohnson    </w:t>
      </w:r>
      <w:r>
        <w:t xml:space="preserve">   johnson    </w:t>
      </w:r>
      <w:r>
        <w:t xml:space="preserve">   jefferson    </w:t>
      </w:r>
      <w:r>
        <w:t xml:space="preserve">   jackson    </w:t>
      </w:r>
      <w:r>
        <w:t xml:space="preserve">   hoover    </w:t>
      </w:r>
      <w:r>
        <w:t xml:space="preserve">   hayes    </w:t>
      </w:r>
      <w:r>
        <w:t xml:space="preserve">   harrison    </w:t>
      </w:r>
      <w:r>
        <w:t xml:space="preserve">   harding    </w:t>
      </w:r>
      <w:r>
        <w:t xml:space="preserve">   grant    </w:t>
      </w:r>
      <w:r>
        <w:t xml:space="preserve">   garfield    </w:t>
      </w:r>
      <w:r>
        <w:t xml:space="preserve">   ford    </w:t>
      </w:r>
      <w:r>
        <w:t xml:space="preserve">   fillmore    </w:t>
      </w:r>
      <w:r>
        <w:t xml:space="preserve">   eisenhower    </w:t>
      </w:r>
      <w:r>
        <w:t xml:space="preserve">   coolidge    </w:t>
      </w:r>
      <w:r>
        <w:t xml:space="preserve">   clinton    </w:t>
      </w:r>
      <w:r>
        <w:t xml:space="preserve">   cleveland    </w:t>
      </w:r>
      <w:r>
        <w:t xml:space="preserve">   carter    </w:t>
      </w:r>
      <w:r>
        <w:t xml:space="preserve">   JQAdams    </w:t>
      </w:r>
      <w:r>
        <w:t xml:space="preserve">   HWBush    </w:t>
      </w:r>
      <w:r>
        <w:t xml:space="preserve">   Bush    </w:t>
      </w:r>
      <w:r>
        <w:t xml:space="preserve">   buchanan    </w:t>
      </w:r>
      <w:r>
        <w:t xml:space="preserve">   Obama    </w:t>
      </w:r>
      <w:r>
        <w:t xml:space="preserve">   Arthur    </w:t>
      </w:r>
      <w:r>
        <w:t xml:space="preserve">   Adams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Presidents</dc:title>
  <dcterms:created xsi:type="dcterms:W3CDTF">2021-10-11T00:12:34Z</dcterms:created>
  <dcterms:modified xsi:type="dcterms:W3CDTF">2021-10-11T00:12:34Z</dcterms:modified>
</cp:coreProperties>
</file>