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48 Hours by Gabrielle Lord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item the kidnapper wanted from Ankia?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kidnapper's "mode" of kidnapping?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husband's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person in the blog comments keep saying?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third form of evidence Phoenix and Jazz collected?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Phoenix's trainer?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the person acting as Linda Sinclair tell Jazz to meet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approached Jazz as she knocked on the second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journal about?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kidnapper wearing during the kidnapping?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wife suspicious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knew how to use the lab?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lady's name who gave Jazz and Phoenix information about the previous owners of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Anika's best friend who helps gather evidence of the crime scene?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tires left the tracks?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unknown person's name on the blog comments?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pattern was the fingerprint collected in Anika's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size shoe did the kidnapper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were Anika's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gets kidnaped by a mysterious person/figure in their own home?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 Hours by Gabrielle Lord</dc:title>
  <dcterms:created xsi:type="dcterms:W3CDTF">2021-10-11T00:14:06Z</dcterms:created>
  <dcterms:modified xsi:type="dcterms:W3CDTF">2021-10-11T00:14:06Z</dcterms:modified>
</cp:coreProperties>
</file>