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4A Father's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smart    </w:t>
      </w:r>
      <w:r>
        <w:t xml:space="preserve">   radical    </w:t>
      </w:r>
      <w:r>
        <w:t xml:space="preserve">   protective    </w:t>
      </w:r>
      <w:r>
        <w:t xml:space="preserve">   extraordinary    </w:t>
      </w:r>
      <w:r>
        <w:t xml:space="preserve">   best    </w:t>
      </w:r>
      <w:r>
        <w:t xml:space="preserve">   creative    </w:t>
      </w:r>
      <w:r>
        <w:t xml:space="preserve">   intelligent    </w:t>
      </w:r>
      <w:r>
        <w:t xml:space="preserve">   friendly    </w:t>
      </w:r>
      <w:r>
        <w:t xml:space="preserve">   handsome    </w:t>
      </w:r>
      <w:r>
        <w:t xml:space="preserve">   grateful    </w:t>
      </w:r>
      <w:r>
        <w:t xml:space="preserve">   awesome    </w:t>
      </w:r>
      <w:r>
        <w:t xml:space="preserve">   adventurous    </w:t>
      </w:r>
      <w:r>
        <w:t xml:space="preserve">   amazing    </w:t>
      </w:r>
      <w:r>
        <w:t xml:space="preserve">   great    </w:t>
      </w:r>
      <w:r>
        <w:t xml:space="preserve">   lovely    </w:t>
      </w:r>
      <w:r>
        <w:t xml:space="preserve">   persistent    </w:t>
      </w:r>
      <w:r>
        <w:t xml:space="preserve">   kind    </w:t>
      </w:r>
      <w:r>
        <w:t xml:space="preserve">   fantastic    </w:t>
      </w:r>
      <w:r>
        <w:t xml:space="preserve">   sporty    </w:t>
      </w:r>
      <w:r>
        <w:t xml:space="preserve">   helpful    </w:t>
      </w:r>
      <w:r>
        <w:t xml:space="preserve">   funny    </w:t>
      </w:r>
      <w:r>
        <w:t xml:space="preserve">   silly    </w:t>
      </w:r>
      <w:r>
        <w:t xml:space="preserve">   hardworking    </w:t>
      </w:r>
      <w:r>
        <w:t xml:space="preserve">   Invincible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 Father's Day Word Search</dc:title>
  <dcterms:created xsi:type="dcterms:W3CDTF">2021-10-11T00:14:08Z</dcterms:created>
  <dcterms:modified xsi:type="dcterms:W3CDTF">2021-10-11T00:14:08Z</dcterms:modified>
</cp:coreProperties>
</file>