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4A Vocab 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dinosaur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jump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obedient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tricycle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offer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action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collect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daycare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playground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eletric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teddy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permit, allow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 Vocab Man</dc:title>
  <dcterms:created xsi:type="dcterms:W3CDTF">2021-10-11T00:12:45Z</dcterms:created>
  <dcterms:modified xsi:type="dcterms:W3CDTF">2021-10-11T00:12:45Z</dcterms:modified>
</cp:coreProperties>
</file>