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4B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grown-ups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give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anniversary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good-bye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around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custom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congradulate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old/antique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shake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enormous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hug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 Vocabulario</dc:title>
  <dcterms:created xsi:type="dcterms:W3CDTF">2021-10-11T00:12:48Z</dcterms:created>
  <dcterms:modified xsi:type="dcterms:W3CDTF">2021-10-11T00:12:48Z</dcterms:modified>
</cp:coreProperties>
</file>