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4-B Vocabulario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shake hands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congratulations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grown 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old, antique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hug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cry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relatives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tell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 laugh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to smile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custom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to have a picnic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surprise party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get married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have a birthday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congratulate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greet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holiday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fireworks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there was / there were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frequently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get along 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have fun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say good bye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anniverary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give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chat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enormous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baby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manners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 be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gathering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to kiss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parade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to remember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4-B Vocabulario</dc:title>
  <dcterms:created xsi:type="dcterms:W3CDTF">2021-10-11T00:12:36Z</dcterms:created>
  <dcterms:modified xsi:type="dcterms:W3CDTF">2021-10-11T00:12:36Z</dcterms:modified>
</cp:coreProperties>
</file>