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4B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recordar    </w:t>
      </w:r>
      <w:r>
        <w:t xml:space="preserve">   mientras    </w:t>
      </w:r>
      <w:r>
        <w:t xml:space="preserve">   habia    </w:t>
      </w:r>
      <w:r>
        <w:t xml:space="preserve">   frecuentemente    </w:t>
      </w:r>
      <w:r>
        <w:t xml:space="preserve">   antigo    </w:t>
      </w:r>
      <w:r>
        <w:t xml:space="preserve">   la reunion    </w:t>
      </w:r>
      <w:r>
        <w:t xml:space="preserve">   regalar    </w:t>
      </w:r>
      <w:r>
        <w:t xml:space="preserve">   nacer    </w:t>
      </w:r>
      <w:r>
        <w:t xml:space="preserve">   hacer un picnic    </w:t>
      </w:r>
      <w:r>
        <w:t xml:space="preserve">   los fuegos artificiales    </w:t>
      </w:r>
      <w:r>
        <w:t xml:space="preserve">   la fiesta de sorpresa    </w:t>
      </w:r>
      <w:r>
        <w:t xml:space="preserve">   felicitar    </w:t>
      </w:r>
      <w:r>
        <w:t xml:space="preserve">   felicidades    </w:t>
      </w:r>
      <w:r>
        <w:t xml:space="preserve">   enorme    </w:t>
      </w:r>
      <w:r>
        <w:t xml:space="preserve">   diverstirse    </w:t>
      </w:r>
      <w:r>
        <w:t xml:space="preserve">   el dia festivo    </w:t>
      </w:r>
      <w:r>
        <w:t xml:space="preserve">   el desfile    </w:t>
      </w:r>
      <w:r>
        <w:t xml:space="preserve">   cumplir anos    </w:t>
      </w:r>
      <w:r>
        <w:t xml:space="preserve">   la costumbre    </w:t>
      </w:r>
      <w:r>
        <w:t xml:space="preserve">   charlar    </w:t>
      </w:r>
      <w:r>
        <w:t xml:space="preserve">   el aniversario    </w:t>
      </w:r>
      <w:r>
        <w:t xml:space="preserve">   alrededor de    </w:t>
      </w:r>
      <w:r>
        <w:t xml:space="preserve">   reunirse    </w:t>
      </w:r>
      <w:r>
        <w:t xml:space="preserve">   reirse    </w:t>
      </w:r>
      <w:r>
        <w:t xml:space="preserve">   los parientes    </w:t>
      </w:r>
      <w:r>
        <w:t xml:space="preserve">   los mayores    </w:t>
      </w:r>
      <w:r>
        <w:t xml:space="preserve">   llorar    </w:t>
      </w:r>
      <w:r>
        <w:t xml:space="preserve">   llevarse    </w:t>
      </w:r>
      <w:r>
        <w:t xml:space="preserve">   contrar    </w:t>
      </w:r>
      <w:r>
        <w:t xml:space="preserve">   el bebe    </w:t>
      </w:r>
      <w:r>
        <w:t xml:space="preserve">   sonreir    </w:t>
      </w:r>
      <w:r>
        <w:t xml:space="preserve">   saludar    </w:t>
      </w:r>
      <w:r>
        <w:t xml:space="preserve">   los modales    </w:t>
      </w:r>
      <w:r>
        <w:t xml:space="preserve">   despedirse    </w:t>
      </w:r>
      <w:r>
        <w:t xml:space="preserve">   dar la mano    </w:t>
      </w:r>
      <w:r>
        <w:t xml:space="preserve">   abrazar    </w:t>
      </w:r>
      <w:r>
        <w:t xml:space="preserve">   besar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4B vocab</dc:title>
  <dcterms:created xsi:type="dcterms:W3CDTF">2021-10-11T00:13:15Z</dcterms:created>
  <dcterms:modified xsi:type="dcterms:W3CDTF">2021-10-11T00:13:15Z</dcterms:modified>
</cp:coreProperties>
</file>