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4C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 el tren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emergencia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bueno para viajar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necesito ir a otro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el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persona te gusta viajar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grande en nueva york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saludo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necesito para viajar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 vuelos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conductor del avion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para la ropa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el aeropuerto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 el cielo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 Vocab</dc:title>
  <dcterms:created xsi:type="dcterms:W3CDTF">2021-10-11T00:12:36Z</dcterms:created>
  <dcterms:modified xsi:type="dcterms:W3CDTF">2021-10-11T00:12:36Z</dcterms:modified>
</cp:coreProperties>
</file>