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4-H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HORSE    </w:t>
      </w:r>
      <w:r>
        <w:t xml:space="preserve">   CAMP    </w:t>
      </w:r>
      <w:r>
        <w:t xml:space="preserve">   ARTS AND CRAFTS    </w:t>
      </w:r>
      <w:r>
        <w:t xml:space="preserve">   BEEF    </w:t>
      </w:r>
      <w:r>
        <w:t xml:space="preserve">   BETTER    </w:t>
      </w:r>
      <w:r>
        <w:t xml:space="preserve">   BUCKET CALF    </w:t>
      </w:r>
      <w:r>
        <w:t xml:space="preserve">   CLOVER    </w:t>
      </w:r>
      <w:r>
        <w:t xml:space="preserve">   CLOVER KIDS    </w:t>
      </w:r>
      <w:r>
        <w:t xml:space="preserve">   CLUB    </w:t>
      </w:r>
      <w:r>
        <w:t xml:space="preserve">   COMMUNITY    </w:t>
      </w:r>
      <w:r>
        <w:t xml:space="preserve">   COUNTRY    </w:t>
      </w:r>
      <w:r>
        <w:t xml:space="preserve">   DEMONSTRATION    </w:t>
      </w:r>
      <w:r>
        <w:t xml:space="preserve">   DOG    </w:t>
      </w:r>
      <w:r>
        <w:t xml:space="preserve">   FAIR    </w:t>
      </w:r>
      <w:r>
        <w:t xml:space="preserve">   FOODS    </w:t>
      </w:r>
      <w:r>
        <w:t xml:space="preserve">   GOATS    </w:t>
      </w:r>
      <w:r>
        <w:t xml:space="preserve">   HANDS    </w:t>
      </w:r>
      <w:r>
        <w:t xml:space="preserve">   HEAD    </w:t>
      </w:r>
      <w:r>
        <w:t xml:space="preserve">   HEALTH    </w:t>
      </w:r>
      <w:r>
        <w:t xml:space="preserve">   HEART    </w:t>
      </w:r>
      <w:r>
        <w:t xml:space="preserve">   HELPING    </w:t>
      </w:r>
      <w:r>
        <w:t xml:space="preserve">   LEADERSHIP    </w:t>
      </w:r>
      <w:r>
        <w:t xml:space="preserve">   LEARNING    </w:t>
      </w:r>
      <w:r>
        <w:t xml:space="preserve">   LIVING    </w:t>
      </w:r>
      <w:r>
        <w:t xml:space="preserve">   LOYALTY    </w:t>
      </w:r>
      <w:r>
        <w:t xml:space="preserve">   MISSOURI    </w:t>
      </w:r>
      <w:r>
        <w:t xml:space="preserve">   PLEDGE    </w:t>
      </w:r>
      <w:r>
        <w:t xml:space="preserve">   POULTRY    </w:t>
      </w:r>
      <w:r>
        <w:t xml:space="preserve">   PUBLIC SPEAKING    </w:t>
      </w:r>
      <w:r>
        <w:t xml:space="preserve">   QUILTING    </w:t>
      </w:r>
      <w:r>
        <w:t xml:space="preserve">   RABBIT    </w:t>
      </w:r>
      <w:r>
        <w:t xml:space="preserve">   ROBOTS    </w:t>
      </w:r>
      <w:r>
        <w:t xml:space="preserve">   SERVICE    </w:t>
      </w:r>
      <w:r>
        <w:t xml:space="preserve">   SHEEP    </w:t>
      </w:r>
      <w:r>
        <w:t xml:space="preserve">   SHOOTING SPORTS    </w:t>
      </w:r>
      <w:r>
        <w:t xml:space="preserve">   SWINE    </w:t>
      </w:r>
      <w:r>
        <w:t xml:space="preserve">   TEACHING    </w:t>
      </w:r>
      <w:r>
        <w:t xml:space="preserve">   WOODWORKING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Crossword</dc:title>
  <dcterms:created xsi:type="dcterms:W3CDTF">2021-10-11T00:13:16Z</dcterms:created>
  <dcterms:modified xsi:type="dcterms:W3CDTF">2021-10-11T00:13:16Z</dcterms:modified>
</cp:coreProperties>
</file>