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4-H Projects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Beef    </w:t>
      </w:r>
      <w:r>
        <w:t xml:space="preserve">   Bucket Calves    </w:t>
      </w:r>
      <w:r>
        <w:t xml:space="preserve">   Computers    </w:t>
      </w:r>
      <w:r>
        <w:t xml:space="preserve">   Dairy    </w:t>
      </w:r>
      <w:r>
        <w:t xml:space="preserve">   Dogs    </w:t>
      </w:r>
      <w:r>
        <w:t xml:space="preserve">   Fiber Arts    </w:t>
      </w:r>
      <w:r>
        <w:t xml:space="preserve">   Foods and Nutrition    </w:t>
      </w:r>
      <w:r>
        <w:t xml:space="preserve">   Geology    </w:t>
      </w:r>
      <w:r>
        <w:t xml:space="preserve">   Goats    </w:t>
      </w:r>
      <w:r>
        <w:t xml:space="preserve">   Horse    </w:t>
      </w:r>
      <w:r>
        <w:t xml:space="preserve">   Horticulture    </w:t>
      </w:r>
      <w:r>
        <w:t xml:space="preserve">   Leadership    </w:t>
      </w:r>
      <w:r>
        <w:t xml:space="preserve">   Photography    </w:t>
      </w:r>
      <w:r>
        <w:t xml:space="preserve">   Poultry    </w:t>
      </w:r>
      <w:r>
        <w:t xml:space="preserve">   Rabbits    </w:t>
      </w:r>
      <w:r>
        <w:t xml:space="preserve">   Robotics    </w:t>
      </w:r>
      <w:r>
        <w:t xml:space="preserve">   Rocketry    </w:t>
      </w:r>
      <w:r>
        <w:t xml:space="preserve">   Self Determined    </w:t>
      </w:r>
      <w:r>
        <w:t xml:space="preserve">   Sheep    </w:t>
      </w:r>
      <w:r>
        <w:t xml:space="preserve">   Shooting Sports    </w:t>
      </w:r>
      <w:r>
        <w:t xml:space="preserve">   Swine    </w:t>
      </w:r>
      <w:r>
        <w:t xml:space="preserve">   Visual Arts    </w:t>
      </w:r>
      <w:r>
        <w:t xml:space="preserve">   Wildlife    </w:t>
      </w:r>
      <w:r>
        <w:t xml:space="preserve">   Woodworking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Projects</dc:title>
  <dcterms:created xsi:type="dcterms:W3CDTF">2021-10-11T00:13:53Z</dcterms:created>
  <dcterms:modified xsi:type="dcterms:W3CDTF">2021-10-11T00:13:53Z</dcterms:modified>
</cp:coreProperties>
</file>