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4-H Puzzle for District of Columbia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TEAMWORK     </w:t>
      </w:r>
      <w:r>
        <w:t xml:space="preserve">   MASTERY    </w:t>
      </w:r>
      <w:r>
        <w:t xml:space="preserve">   ADVENTURES    </w:t>
      </w:r>
      <w:r>
        <w:t xml:space="preserve">   ANIMAL SCIENCE    </w:t>
      </w:r>
      <w:r>
        <w:t xml:space="preserve">   POTENTIAL    </w:t>
      </w:r>
      <w:r>
        <w:t xml:space="preserve">   YOUTH     </w:t>
      </w:r>
      <w:r>
        <w:t xml:space="preserve">   URBAN    </w:t>
      </w:r>
      <w:r>
        <w:t xml:space="preserve">   AGRICULTURE    </w:t>
      </w:r>
      <w:r>
        <w:t xml:space="preserve">   OUTDOORS    </w:t>
      </w:r>
      <w:r>
        <w:t xml:space="preserve">   FRIENDS    </w:t>
      </w:r>
      <w:r>
        <w:t xml:space="preserve">   FUN    </w:t>
      </w:r>
      <w:r>
        <w:t xml:space="preserve">   VOLUNTEERS    </w:t>
      </w:r>
      <w:r>
        <w:t xml:space="preserve">   LEADERSHIP    </w:t>
      </w:r>
      <w:r>
        <w:t xml:space="preserve">   CAMPING    </w:t>
      </w:r>
      <w:r>
        <w:t xml:space="preserve">   MATH    </w:t>
      </w:r>
      <w:r>
        <w:t xml:space="preserve">    ENGINEERING    </w:t>
      </w:r>
      <w:r>
        <w:t xml:space="preserve">   CITIZENSHIP    </w:t>
      </w:r>
      <w:r>
        <w:t xml:space="preserve">   TECHNOLOGY     </w:t>
      </w:r>
      <w:r>
        <w:t xml:space="preserve">   SCIENCE    </w:t>
      </w:r>
      <w:r>
        <w:t xml:space="preserve">   CHARTERED    </w:t>
      </w:r>
      <w:r>
        <w:t xml:space="preserve">   GREEN AND WHITE    </w:t>
      </w:r>
      <w:r>
        <w:t xml:space="preserve">   MEETINGS    </w:t>
      </w:r>
      <w:r>
        <w:t xml:space="preserve">   CLUBS    </w:t>
      </w:r>
      <w:r>
        <w:t xml:space="preserve">   HEAD    </w:t>
      </w:r>
      <w:r>
        <w:t xml:space="preserve">   HEART    </w:t>
      </w:r>
      <w:r>
        <w:t xml:space="preserve">   HEALTH '    </w:t>
      </w:r>
      <w:r>
        <w:t xml:space="preserve">   HAND     </w:t>
      </w:r>
      <w:r>
        <w:t xml:space="preserve">   PLEDGE    </w:t>
      </w:r>
      <w:r>
        <w:t xml:space="preserve">   DISTRICT OF COLUMBIA     </w:t>
      </w:r>
      <w:r>
        <w:t xml:space="preserve">   CLOVER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4-H Puzzle for District of Columbia </dc:title>
  <dcterms:created xsi:type="dcterms:W3CDTF">2021-10-10T23:41:55Z</dcterms:created>
  <dcterms:modified xsi:type="dcterms:W3CDTF">2021-10-10T23:41:55Z</dcterms:modified>
</cp:coreProperties>
</file>