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4-H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Club    </w:t>
      </w:r>
      <w:r>
        <w:t xml:space="preserve">   Leadership    </w:t>
      </w:r>
      <w:r>
        <w:t xml:space="preserve">   Shooting Sports    </w:t>
      </w:r>
      <w:r>
        <w:t xml:space="preserve">   Art    </w:t>
      </w:r>
      <w:r>
        <w:t xml:space="preserve">   Heart    </w:t>
      </w:r>
      <w:r>
        <w:t xml:space="preserve">   Garden    </w:t>
      </w:r>
      <w:r>
        <w:t xml:space="preserve">   Speech    </w:t>
      </w:r>
      <w:r>
        <w:t xml:space="preserve">   Meeting    </w:t>
      </w:r>
      <w:r>
        <w:t xml:space="preserve">   Photography    </w:t>
      </w:r>
      <w:r>
        <w:t xml:space="preserve">   Volunteer    </w:t>
      </w:r>
      <w:r>
        <w:t xml:space="preserve">   Animals    </w:t>
      </w:r>
      <w:r>
        <w:t xml:space="preserve">   Camp    </w:t>
      </w:r>
      <w:r>
        <w:t xml:space="preserve">   Learn    </w:t>
      </w:r>
      <w:r>
        <w:t xml:space="preserve">   Clover    </w:t>
      </w:r>
      <w:r>
        <w:t xml:space="preserve">   Parents    </w:t>
      </w:r>
      <w:r>
        <w:t xml:space="preserve">   Livestock    </w:t>
      </w:r>
      <w:r>
        <w:t xml:space="preserve">   Fair    </w:t>
      </w:r>
      <w:r>
        <w:t xml:space="preserve">   Food    </w:t>
      </w:r>
      <w:r>
        <w:t xml:space="preserve">   Green    </w:t>
      </w:r>
      <w:r>
        <w:t xml:space="preserve">   Health    </w:t>
      </w:r>
      <w:r>
        <w:t xml:space="preserve">   Science    </w:t>
      </w:r>
      <w:r>
        <w:t xml:space="preserve">   Members    </w:t>
      </w:r>
      <w:r>
        <w:t xml:space="preserve">   Head    </w:t>
      </w:r>
      <w:r>
        <w:t xml:space="preserve">   Community    </w:t>
      </w:r>
      <w:r>
        <w:t xml:space="preserve">   Leaders    </w:t>
      </w:r>
      <w:r>
        <w:t xml:space="preserve">   Hands    </w:t>
      </w:r>
      <w:r>
        <w:t xml:space="preserve">   White    </w:t>
      </w:r>
      <w:r>
        <w:t xml:space="preserve">   Projects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Word Search</dc:title>
  <dcterms:created xsi:type="dcterms:W3CDTF">2022-01-20T03:33:33Z</dcterms:created>
  <dcterms:modified xsi:type="dcterms:W3CDTF">2022-01-20T03:33:33Z</dcterms:modified>
</cp:coreProperties>
</file>