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4-H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LEADERSHIP    </w:t>
      </w:r>
      <w:r>
        <w:t xml:space="preserve">   RECORD BOOK    </w:t>
      </w:r>
      <w:r>
        <w:t xml:space="preserve">   CITIZENSHIP    </w:t>
      </w:r>
      <w:r>
        <w:t xml:space="preserve">   HEALTHY LIVING    </w:t>
      </w:r>
      <w:r>
        <w:t xml:space="preserve">   ACHIEVEMENT    </w:t>
      </w:r>
      <w:r>
        <w:t xml:space="preserve">   WORLD    </w:t>
      </w:r>
      <w:r>
        <w:t xml:space="preserve">   COUNTRY    </w:t>
      </w:r>
      <w:r>
        <w:t xml:space="preserve">   FAIR    </w:t>
      </w:r>
      <w:r>
        <w:t xml:space="preserve">   DEMONSTRATIONS    </w:t>
      </w:r>
      <w:r>
        <w:t xml:space="preserve">   DOING    </w:t>
      </w:r>
      <w:r>
        <w:t xml:space="preserve">   LEARN    </w:t>
      </w:r>
      <w:r>
        <w:t xml:space="preserve">   COMMUNITY    </w:t>
      </w:r>
      <w:r>
        <w:t xml:space="preserve">   SERVICE    </w:t>
      </w:r>
      <w:r>
        <w:t xml:space="preserve">   HANDS    </w:t>
      </w:r>
      <w:r>
        <w:t xml:space="preserve">   HEALTH    </w:t>
      </w:r>
      <w:r>
        <w:t xml:space="preserve">   HEART    </w:t>
      </w:r>
      <w:r>
        <w:t xml:space="preserve">   HEAD    </w:t>
      </w:r>
      <w:r>
        <w:t xml:space="preserve">   LIVESTOCK    </w:t>
      </w:r>
      <w:r>
        <w:t xml:space="preserve">   CLUB    </w:t>
      </w:r>
      <w:r>
        <w:t xml:space="preserve">   HAT    </w:t>
      </w:r>
      <w:r>
        <w:t xml:space="preserve">   OFFICERS    </w:t>
      </w:r>
      <w:r>
        <w:t xml:space="preserve">   PROJECTS    </w:t>
      </w:r>
      <w:r>
        <w:t xml:space="preserve">   PLEDGE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Word Search</dc:title>
  <dcterms:created xsi:type="dcterms:W3CDTF">2021-10-11T00:12:28Z</dcterms:created>
  <dcterms:modified xsi:type="dcterms:W3CDTF">2021-10-11T00:12:28Z</dcterms:modified>
</cp:coreProperties>
</file>