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4M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TIMMY    </w:t>
      </w:r>
      <w:r>
        <w:t xml:space="preserve">   STELLA    </w:t>
      </w:r>
      <w:r>
        <w:t xml:space="preserve">   SAMANTHA    </w:t>
      </w:r>
      <w:r>
        <w:t xml:space="preserve">   MARIANNA    </w:t>
      </w:r>
      <w:r>
        <w:t xml:space="preserve">   LINDSAY    </w:t>
      </w:r>
      <w:r>
        <w:t xml:space="preserve">   KADRIC    </w:t>
      </w:r>
      <w:r>
        <w:t xml:space="preserve">   HENRY    </w:t>
      </w:r>
      <w:r>
        <w:t xml:space="preserve">   ERIN    </w:t>
      </w:r>
      <w:r>
        <w:t xml:space="preserve">   BRADY    </w:t>
      </w:r>
      <w:r>
        <w:t xml:space="preserve">   BENS    </w:t>
      </w:r>
      <w:r>
        <w:t xml:space="preserve">   BENM    </w:t>
      </w:r>
      <w:r>
        <w:t xml:space="preserve">   ANNA    </w:t>
      </w:r>
      <w:r>
        <w:t xml:space="preserve">   ALEXIS    </w:t>
      </w:r>
      <w:r>
        <w:t xml:space="preserve">   ALEX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4M Friends</dc:title>
  <dcterms:created xsi:type="dcterms:W3CDTF">2021-10-11T00:12:26Z</dcterms:created>
  <dcterms:modified xsi:type="dcterms:W3CDTF">2021-10-11T00:12:26Z</dcterms:modified>
</cp:coreProperties>
</file>