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WILLIAMW    </w:t>
      </w:r>
      <w:r>
        <w:t xml:space="preserve">   AMBER    </w:t>
      </w:r>
      <w:r>
        <w:t xml:space="preserve">   SKYE    </w:t>
      </w:r>
      <w:r>
        <w:t xml:space="preserve">   HENRY    </w:t>
      </w:r>
      <w:r>
        <w:t xml:space="preserve">   CHARLIE    </w:t>
      </w:r>
      <w:r>
        <w:t xml:space="preserve">   IVY    </w:t>
      </w:r>
      <w:r>
        <w:t xml:space="preserve">   FRANKIE    </w:t>
      </w:r>
      <w:r>
        <w:t xml:space="preserve">   EMILY    </w:t>
      </w:r>
      <w:r>
        <w:t xml:space="preserve">   ROBYN    </w:t>
      </w:r>
      <w:r>
        <w:t xml:space="preserve">   ROCCO    </w:t>
      </w:r>
      <w:r>
        <w:t xml:space="preserve">   MAX    </w:t>
      </w:r>
      <w:r>
        <w:t xml:space="preserve">   LILY    </w:t>
      </w:r>
      <w:r>
        <w:t xml:space="preserve">   NAOMI    </w:t>
      </w:r>
      <w:r>
        <w:t xml:space="preserve">   HARLEY    </w:t>
      </w:r>
      <w:r>
        <w:t xml:space="preserve">   TYLER    </w:t>
      </w:r>
      <w:r>
        <w:t xml:space="preserve">   HOLLIE    </w:t>
      </w:r>
      <w:r>
        <w:t xml:space="preserve">   LAILA    </w:t>
      </w:r>
      <w:r>
        <w:t xml:space="preserve">   HARRY    </w:t>
      </w:r>
      <w:r>
        <w:t xml:space="preserve">   BLAKE    </w:t>
      </w:r>
      <w:r>
        <w:t xml:space="preserve">   GEORGE    </w:t>
      </w:r>
      <w:r>
        <w:t xml:space="preserve">   SEB    </w:t>
      </w:r>
      <w:r>
        <w:t xml:space="preserve">   JOEY    </w:t>
      </w:r>
      <w:r>
        <w:t xml:space="preserve">   TABATHA    </w:t>
      </w:r>
      <w:r>
        <w:t xml:space="preserve">   DAISY    </w:t>
      </w:r>
      <w:r>
        <w:t xml:space="preserve">   AARYA    </w:t>
      </w:r>
      <w:r>
        <w:t xml:space="preserve">   ARJAN    </w:t>
      </w:r>
      <w:r>
        <w:t xml:space="preserve">   WILLIAMB    </w:t>
      </w:r>
      <w:r>
        <w:t xml:space="preserve">   ISABELLE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 Wordsearch</dc:title>
  <dcterms:created xsi:type="dcterms:W3CDTF">2021-12-23T03:44:31Z</dcterms:created>
  <dcterms:modified xsi:type="dcterms:W3CDTF">2021-12-23T03:44:31Z</dcterms:modified>
</cp:coreProperties>
</file>