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 Operation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divisible by    </w:t>
      </w:r>
      <w:r>
        <w:t xml:space="preserve">   share    </w:t>
      </w:r>
      <w:r>
        <w:t xml:space="preserve">   divide by    </w:t>
      </w:r>
      <w:r>
        <w:t xml:space="preserve">   divide into    </w:t>
      </w:r>
      <w:r>
        <w:t xml:space="preserve">   times table    </w:t>
      </w:r>
      <w:r>
        <w:t xml:space="preserve">   share equally    </w:t>
      </w:r>
      <w:r>
        <w:t xml:space="preserve">   lots of    </w:t>
      </w:r>
      <w:r>
        <w:t xml:space="preserve">   group    </w:t>
      </w:r>
      <w:r>
        <w:t xml:space="preserve">   groups of    </w:t>
      </w:r>
      <w:r>
        <w:t xml:space="preserve">   product    </w:t>
      </w:r>
      <w:r>
        <w:t xml:space="preserve">   multiply    </w:t>
      </w:r>
      <w:r>
        <w:t xml:space="preserve">   times    </w:t>
      </w:r>
      <w:r>
        <w:t xml:space="preserve">   divide    </w:t>
      </w:r>
      <w:r>
        <w:t xml:space="preserve">   multiplied by    </w:t>
      </w:r>
      <w:r>
        <w:t xml:space="preserve">   take from    </w:t>
      </w:r>
      <w:r>
        <w:t xml:space="preserve">   decrease    </w:t>
      </w:r>
      <w:r>
        <w:t xml:space="preserve">   Add    </w:t>
      </w:r>
      <w:r>
        <w:t xml:space="preserve">   reduce    </w:t>
      </w:r>
      <w:r>
        <w:t xml:space="preserve">   fewer    </w:t>
      </w:r>
      <w:r>
        <w:t xml:space="preserve">   minus    </w:t>
      </w:r>
      <w:r>
        <w:t xml:space="preserve">   take away    </w:t>
      </w:r>
      <w:r>
        <w:t xml:space="preserve">   difference between    </w:t>
      </w:r>
      <w:r>
        <w:t xml:space="preserve">   more    </w:t>
      </w:r>
      <w:r>
        <w:t xml:space="preserve">   together    </w:t>
      </w:r>
      <w:r>
        <w:t xml:space="preserve">   subtract    </w:t>
      </w:r>
      <w:r>
        <w:t xml:space="preserve">   plus    </w:t>
      </w:r>
      <w:r>
        <w:t xml:space="preserve">   total    </w:t>
      </w:r>
      <w:r>
        <w:t xml:space="preserve">   sum    </w:t>
      </w:r>
      <w:r>
        <w:t xml:space="preserve">   increase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Operation Terms</dc:title>
  <dcterms:created xsi:type="dcterms:W3CDTF">2021-10-11T00:12:09Z</dcterms:created>
  <dcterms:modified xsi:type="dcterms:W3CDTF">2021-10-11T00:12:09Z</dcterms:modified>
</cp:coreProperties>
</file>