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 Pretty Princesses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Rapunzel    </w:t>
      </w:r>
      <w:r>
        <w:t xml:space="preserve">   Tiana    </w:t>
      </w:r>
      <w:r>
        <w:t xml:space="preserve">   Cinderella    </w:t>
      </w:r>
      <w:r>
        <w:t xml:space="preserve">   Daniel Tiger    </w:t>
      </w:r>
      <w:r>
        <w:t xml:space="preserve">   Peppa Pig    </w:t>
      </w:r>
      <w:r>
        <w:t xml:space="preserve">   Ariel    </w:t>
      </w:r>
      <w:r>
        <w:t xml:space="preserve">   Aurora    </w:t>
      </w:r>
      <w:r>
        <w:t xml:space="preserve">   Snow White    </w:t>
      </w:r>
      <w:r>
        <w:t xml:space="preserve">   Jasmine    </w:t>
      </w:r>
      <w:r>
        <w:t xml:space="preserve">   Ana    </w:t>
      </w:r>
      <w:r>
        <w:t xml:space="preserve">   Elsa    </w:t>
      </w:r>
      <w:r>
        <w:t xml:space="preserve">   Belle    </w:t>
      </w:r>
      <w:r>
        <w:t xml:space="preserve">   Emma    </w:t>
      </w:r>
      <w:r>
        <w:t xml:space="preserve">   Sarah    </w:t>
      </w:r>
      <w:r>
        <w:t xml:space="preserve">   Alison    </w:t>
      </w:r>
      <w:r>
        <w:t xml:space="preserve">   Grandpa    </w:t>
      </w:r>
      <w:r>
        <w:t xml:space="preserve">   Grandma Stacey    </w:t>
      </w:r>
      <w:r>
        <w:t xml:space="preserve">   Josh    </w:t>
      </w:r>
      <w:r>
        <w:t xml:space="preserve">   Cole    </w:t>
      </w:r>
      <w:r>
        <w:t xml:space="preserve">   Garlene    </w:t>
      </w:r>
      <w:r>
        <w:t xml:space="preserve">   Rachael    </w:t>
      </w:r>
      <w:r>
        <w:t xml:space="preserve">   Nicole    </w:t>
      </w:r>
      <w:r>
        <w:t xml:space="preserve">   Raegan    </w:t>
      </w:r>
      <w:r>
        <w:t xml:space="preserve">   Dad    </w:t>
      </w:r>
      <w:r>
        <w:t xml:space="preserve">   Mom    </w:t>
      </w:r>
      <w:r>
        <w:t xml:space="preserve">   Steed    </w:t>
      </w:r>
      <w:r>
        <w:t xml:space="preserve">   Grace    </w:t>
      </w:r>
      <w:r>
        <w:t xml:space="preserve">   Scarlette    </w:t>
      </w:r>
      <w:r>
        <w:t xml:space="preserve">   Brielle    </w:t>
      </w:r>
      <w:r>
        <w:t xml:space="preserve">   Ava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Pretty Princesses</dc:title>
  <dcterms:created xsi:type="dcterms:W3CDTF">2021-10-11T00:11:55Z</dcterms:created>
  <dcterms:modified xsi:type="dcterms:W3CDTF">2021-10-11T00:11:55Z</dcterms:modified>
</cp:coreProperties>
</file>