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 u tatiana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highlighter    </w:t>
      </w:r>
      <w:r>
        <w:t xml:space="preserve">   cottonball    </w:t>
      </w:r>
      <w:r>
        <w:t xml:space="preserve">   faggot    </w:t>
      </w:r>
      <w:r>
        <w:t xml:space="preserve">   hairbrush    </w:t>
      </w:r>
      <w:r>
        <w:t xml:space="preserve">   spinich    </w:t>
      </w:r>
      <w:r>
        <w:t xml:space="preserve">   walgreens    </w:t>
      </w:r>
      <w:r>
        <w:t xml:space="preserve">   maybelline    </w:t>
      </w:r>
      <w:r>
        <w:t xml:space="preserve">   ovary    </w:t>
      </w:r>
      <w:r>
        <w:t xml:space="preserve">   testicle     </w:t>
      </w:r>
      <w:r>
        <w:t xml:space="preserve">   starbucks    </w:t>
      </w:r>
      <w:r>
        <w:t xml:space="preserve">   coconut    </w:t>
      </w:r>
      <w:r>
        <w:t xml:space="preserve">   guadelupe    </w:t>
      </w:r>
      <w:r>
        <w:t xml:space="preserve">   elephant    </w:t>
      </w:r>
      <w:r>
        <w:t xml:space="preserve">   carrot    </w:t>
      </w:r>
      <w:r>
        <w:t xml:space="preserve">   rat    </w:t>
      </w:r>
      <w:r>
        <w:t xml:space="preserve">   mexican food    </w:t>
      </w:r>
      <w:r>
        <w:t xml:space="preserve">   ravioli    </w:t>
      </w:r>
      <w:r>
        <w:t xml:space="preserve">   anal    </w:t>
      </w:r>
      <w:r>
        <w:t xml:space="preserve">   vagina    </w:t>
      </w:r>
      <w:r>
        <w:t xml:space="preserve">   penis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u tatiana</dc:title>
  <dcterms:created xsi:type="dcterms:W3CDTF">2021-10-11T00:11:56Z</dcterms:created>
  <dcterms:modified xsi:type="dcterms:W3CDTF">2021-10-11T00:11:56Z</dcterms:modified>
</cp:coreProperties>
</file>