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Commandment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Community    </w:t>
      </w:r>
      <w:r>
        <w:t xml:space="preserve">   Love    </w:t>
      </w:r>
      <w:r>
        <w:t xml:space="preserve">   Family    </w:t>
      </w:r>
      <w:r>
        <w:t xml:space="preserve">   Grandparents    </w:t>
      </w:r>
      <w:r>
        <w:t xml:space="preserve">   Obey    </w:t>
      </w:r>
      <w:r>
        <w:t xml:space="preserve">   Children    </w:t>
      </w:r>
      <w:r>
        <w:t xml:space="preserve">   Commandment    </w:t>
      </w:r>
      <w:r>
        <w:t xml:space="preserve">   Respect    </w:t>
      </w:r>
      <w:r>
        <w:t xml:space="preserve">   Mother    </w:t>
      </w:r>
      <w:r>
        <w:t xml:space="preserve">   Fourth    </w:t>
      </w:r>
      <w:r>
        <w:t xml:space="preserve">   Honor    </w:t>
      </w:r>
      <w:r>
        <w:t xml:space="preserve">  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Commandment</dc:title>
  <dcterms:created xsi:type="dcterms:W3CDTF">2021-10-11T00:13:00Z</dcterms:created>
  <dcterms:modified xsi:type="dcterms:W3CDTF">2021-10-11T00:13:00Z</dcterms:modified>
</cp:coreProperties>
</file>