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Jasiah    </w:t>
      </w:r>
      <w:r>
        <w:t xml:space="preserve">   Andrew    </w:t>
      </w:r>
      <w:r>
        <w:t xml:space="preserve">   Spencer    </w:t>
      </w:r>
      <w:r>
        <w:t xml:space="preserve">   Osadelhene    </w:t>
      </w:r>
      <w:r>
        <w:t xml:space="preserve">   Olivia    </w:t>
      </w:r>
      <w:r>
        <w:t xml:space="preserve">   Aaron    </w:t>
      </w:r>
      <w:r>
        <w:t xml:space="preserve">   Shangler    </w:t>
      </w:r>
      <w:r>
        <w:t xml:space="preserve">   Tristan    </w:t>
      </w:r>
      <w:r>
        <w:t xml:space="preserve">   Gabriella    </w:t>
      </w:r>
      <w:r>
        <w:t xml:space="preserve">   Jamir    </w:t>
      </w:r>
      <w:r>
        <w:t xml:space="preserve">   Lentz    </w:t>
      </w:r>
      <w:r>
        <w:t xml:space="preserve">   Talia    </w:t>
      </w:r>
      <w:r>
        <w:t xml:space="preserve">   Nicholas    </w:t>
      </w:r>
      <w:r>
        <w:t xml:space="preserve">   Laela    </w:t>
      </w:r>
      <w:r>
        <w:t xml:space="preserve">   Dominic    </w:t>
      </w:r>
      <w:r>
        <w:t xml:space="preserve">   Khloe    </w:t>
      </w:r>
      <w:r>
        <w:t xml:space="preserve">   Marcus    </w:t>
      </w:r>
      <w:r>
        <w:t xml:space="preserve">   Campbell    </w:t>
      </w:r>
      <w:r>
        <w:t xml:space="preserve">   Kylee    </w:t>
      </w:r>
      <w:r>
        <w:t xml:space="preserve">   Joziah    </w:t>
      </w:r>
      <w:r>
        <w:t xml:space="preserve">   Jefferson    </w:t>
      </w:r>
      <w:r>
        <w:t xml:space="preserve">   Luciana    </w:t>
      </w:r>
      <w:r>
        <w:t xml:space="preserve">   Jocelyn    </w:t>
      </w:r>
      <w:r>
        <w:t xml:space="preserve">   Soleil    </w:t>
      </w:r>
      <w:r>
        <w:t xml:space="preserve">   Myah    </w:t>
      </w:r>
      <w:r>
        <w:t xml:space="preserve">   David    </w:t>
      </w:r>
      <w:r>
        <w:t xml:space="preserve">   Arthur    </w:t>
      </w:r>
      <w:r>
        <w:t xml:space="preserve">   Laila    </w:t>
      </w:r>
      <w:r>
        <w:t xml:space="preserve">   Austin    </w:t>
      </w:r>
      <w:r>
        <w:t xml:space="preserve">   Dianelys    </w:t>
      </w:r>
      <w:r>
        <w:t xml:space="preserve">   Jasmine    </w:t>
      </w:r>
      <w:r>
        <w:t xml:space="preserve">   Yuvan    </w:t>
      </w:r>
      <w:r>
        <w:t xml:space="preserve">   Aiden    </w:t>
      </w:r>
      <w:r>
        <w:t xml:space="preserve">   Maddox    </w:t>
      </w:r>
      <w:r>
        <w:t xml:space="preserve">   Jaden    </w:t>
      </w:r>
      <w:r>
        <w:t xml:space="preserve">   Ahmad    </w:t>
      </w:r>
      <w:r>
        <w:t xml:space="preserve">   Ariana    </w:t>
      </w:r>
      <w:r>
        <w:t xml:space="preserve">   Ryan    </w:t>
      </w:r>
      <w:r>
        <w:t xml:space="preserve">   Alissa    </w:t>
      </w:r>
      <w:r>
        <w:t xml:space="preserve">   Gabriel    </w:t>
      </w:r>
      <w:r>
        <w:t xml:space="preserve">   Emma    </w:t>
      </w:r>
      <w:r>
        <w:t xml:space="preserve">   Jayden    </w:t>
      </w:r>
      <w:r>
        <w:t xml:space="preserve">   Gianni    </w:t>
      </w:r>
      <w:r>
        <w:t xml:space="preserve">   Brianna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</dc:title>
  <dcterms:created xsi:type="dcterms:W3CDTF">2021-10-11T00:14:02Z</dcterms:created>
  <dcterms:modified xsi:type="dcterms:W3CDTF">2021-10-11T00:14:02Z</dcterms:modified>
</cp:coreProperties>
</file>