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Grade Triumphs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supply    </w:t>
      </w:r>
      <w:r>
        <w:t xml:space="preserve">   retreats    </w:t>
      </w:r>
      <w:r>
        <w:t xml:space="preserve">   weight    </w:t>
      </w:r>
      <w:r>
        <w:t xml:space="preserve">   load    </w:t>
      </w:r>
      <w:r>
        <w:t xml:space="preserve">   giant    </w:t>
      </w:r>
      <w:r>
        <w:t xml:space="preserve">   mumbled    </w:t>
      </w:r>
      <w:r>
        <w:t xml:space="preserve">   flexible    </w:t>
      </w:r>
      <w:r>
        <w:t xml:space="preserve">   capable    </w:t>
      </w:r>
      <w:r>
        <w:t xml:space="preserve">   discovered    </w:t>
      </w:r>
      <w:r>
        <w:t xml:space="preserve">   admire    </w:t>
      </w:r>
      <w:r>
        <w:t xml:space="preserve">   skills    </w:t>
      </w:r>
      <w:r>
        <w:t xml:space="preserve">   lovely    </w:t>
      </w:r>
      <w:r>
        <w:t xml:space="preserve">   obtain    </w:t>
      </w:r>
      <w:r>
        <w:t xml:space="preserve">   cactus    </w:t>
      </w:r>
      <w:r>
        <w:t xml:space="preserve">   shimmer    </w:t>
      </w:r>
      <w:r>
        <w:t xml:space="preserve">   solitary    </w:t>
      </w:r>
      <w:r>
        <w:t xml:space="preserve">   nocturnal    </w:t>
      </w:r>
      <w:r>
        <w:t xml:space="preserve">   ingredients    </w:t>
      </w:r>
      <w:r>
        <w:t xml:space="preserve">   funds    </w:t>
      </w:r>
      <w:r>
        <w:t xml:space="preserve">   fabulous    </w:t>
      </w:r>
      <w:r>
        <w:t xml:space="preserve">   split    </w:t>
      </w:r>
      <w:r>
        <w:t xml:space="preserve">   lawn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Triumphs Vocabulary</dc:title>
  <dcterms:created xsi:type="dcterms:W3CDTF">2021-10-11T00:12:59Z</dcterms:created>
  <dcterms:modified xsi:type="dcterms:W3CDTF">2021-10-11T00:12:59Z</dcterms:modified>
</cp:coreProperties>
</file>