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Grade WW Mid Term Crossword L9-10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unlucky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cause sickness, pain, or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lacking water, thirsty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shrink from, as if from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feeling of doubt, uncertainty, or concern about what may happen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good at understanding what is needed and acting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means of supporting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that is waited for, expected, or hoped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get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show or approve to be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benefit oneself by treating others unfairly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large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make less sad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carefully thought out; not hasty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great surprise or amazement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give or exchange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flat fish that is caught and eaten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short supply, not plentiful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deepness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sign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force someone out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sets up something that lasts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cause pain or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very far away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small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kill violently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child whose parents are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wish for, to want very much</w:t>
            </w:r>
          </w:p>
        </w:tc>
      </w:tr>
    </w:tbl>
    <w:p>
      <w:pPr>
        <w:pStyle w:val="WordBankLarge"/>
      </w:pPr>
      <w:r>
        <w:t xml:space="preserve">   astonish    </w:t>
      </w:r>
      <w:r>
        <w:t xml:space="preserve">   distant    </w:t>
      </w:r>
      <w:r>
        <w:t xml:space="preserve">   scarce    </w:t>
      </w:r>
      <w:r>
        <w:t xml:space="preserve">   torment    </w:t>
      </w:r>
      <w:r>
        <w:t xml:space="preserve">   prospect    </w:t>
      </w:r>
      <w:r>
        <w:t xml:space="preserve">   shrewd    </w:t>
      </w:r>
      <w:r>
        <w:t xml:space="preserve">   host    </w:t>
      </w:r>
      <w:r>
        <w:t xml:space="preserve">   parch    </w:t>
      </w:r>
      <w:r>
        <w:t xml:space="preserve">   misgiving    </w:t>
      </w:r>
      <w:r>
        <w:t xml:space="preserve">   hamlet    </w:t>
      </w:r>
      <w:r>
        <w:t xml:space="preserve">   sole    </w:t>
      </w:r>
      <w:r>
        <w:t xml:space="preserve">   founder     </w:t>
      </w:r>
      <w:r>
        <w:t xml:space="preserve">   confirm    </w:t>
      </w:r>
      <w:r>
        <w:t xml:space="preserve">   advantage     </w:t>
      </w:r>
      <w:r>
        <w:t xml:space="preserve">   communicate     </w:t>
      </w:r>
      <w:r>
        <w:t xml:space="preserve">   symptom    </w:t>
      </w:r>
      <w:r>
        <w:t xml:space="preserve">   desire    </w:t>
      </w:r>
      <w:r>
        <w:t xml:space="preserve">   misfortune    </w:t>
      </w:r>
      <w:r>
        <w:t xml:space="preserve">   depth    </w:t>
      </w:r>
      <w:r>
        <w:t xml:space="preserve">   orphan    </w:t>
      </w:r>
      <w:r>
        <w:t xml:space="preserve">   livelihood    </w:t>
      </w:r>
      <w:r>
        <w:t xml:space="preserve">   slay     </w:t>
      </w:r>
      <w:r>
        <w:t xml:space="preserve">   banish    </w:t>
      </w:r>
      <w:r>
        <w:t xml:space="preserve">   ail    </w:t>
      </w:r>
      <w:r>
        <w:t xml:space="preserve">   cower    </w:t>
      </w:r>
      <w:r>
        <w:t xml:space="preserve">   console    </w:t>
      </w:r>
      <w:r>
        <w:t xml:space="preserve">   deliberate    </w:t>
      </w:r>
      <w:r>
        <w:t xml:space="preserve">   regain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WW Mid Term Crossword L9-10</dc:title>
  <dcterms:created xsi:type="dcterms:W3CDTF">2021-10-11T00:14:48Z</dcterms:created>
  <dcterms:modified xsi:type="dcterms:W3CDTF">2021-10-11T00:14:48Z</dcterms:modified>
</cp:coreProperties>
</file>