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4th Grade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</w:tbl>
    <w:p>
      <w:pPr>
        <w:pStyle w:val="WordBankLarge"/>
      </w:pPr>
      <w:r>
        <w:t xml:space="preserve">   Art Walk    </w:t>
      </w:r>
      <w:r>
        <w:t xml:space="preserve">   BizTown    </w:t>
      </w:r>
      <w:r>
        <w:t xml:space="preserve">   Computer Lab    </w:t>
      </w:r>
      <w:r>
        <w:t xml:space="preserve">   Corn Maze    </w:t>
      </w:r>
      <w:r>
        <w:t xml:space="preserve">   Division    </w:t>
      </w:r>
      <w:r>
        <w:t xml:space="preserve">   Endeavour Elementary    </w:t>
      </w:r>
      <w:r>
        <w:t xml:space="preserve">   Jaguars    </w:t>
      </w:r>
      <w:r>
        <w:t xml:space="preserve">   Library    </w:t>
      </w:r>
      <w:r>
        <w:t xml:space="preserve">   Lunch    </w:t>
      </w:r>
      <w:r>
        <w:t xml:space="preserve">   Market Place    </w:t>
      </w:r>
      <w:r>
        <w:t xml:space="preserve">   Math    </w:t>
      </w:r>
      <w:r>
        <w:t xml:space="preserve">   Multiplication    </w:t>
      </w:r>
      <w:r>
        <w:t xml:space="preserve">   Music    </w:t>
      </w:r>
      <w:r>
        <w:t xml:space="preserve">   PE    </w:t>
      </w:r>
      <w:r>
        <w:t xml:space="preserve">   Reading    </w:t>
      </w:r>
      <w:r>
        <w:t xml:space="preserve">   Recess    </w:t>
      </w:r>
      <w:r>
        <w:t xml:space="preserve">   Science    </w:t>
      </w:r>
      <w:r>
        <w:t xml:space="preserve">   Social Studies    </w:t>
      </w:r>
      <w:r>
        <w:t xml:space="preserve">   Spelling    </w:t>
      </w:r>
      <w:r>
        <w:t xml:space="preserve">   Tests    </w:t>
      </w:r>
      <w:r>
        <w:t xml:space="preserve">   Writing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4th Grade Word Search</dc:title>
  <dcterms:created xsi:type="dcterms:W3CDTF">2021-10-11T00:13:17Z</dcterms:created>
  <dcterms:modified xsi:type="dcterms:W3CDTF">2021-10-11T00:13:17Z</dcterms:modified>
</cp:coreProperties>
</file>