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gridCol w:w="100"/>
      </w:tblGrid>
      <w:tr>
        <w:tc>
          <w:p>
            <w:pPr>
              <w:pStyle w:val="NameDatePeriod"/>
            </w:pPr>
            <w:r>
              <w:t xml:space="preserve">Name: ____________________________</w:t>
            </w:r>
          </w:p>
        </w:tc>
        <w:tc>
          <w:p>
            <w:pPr>
              <w:jc w:val="center"/>
              <w:pStyle w:val="NameDatePeriod"/>
            </w:pPr>
            <w:r>
              <w:t xml:space="preserve">Date: _________</w:t>
            </w:r>
          </w:p>
        </w:tc>
        <w:tc>
          <w:p>
            <w:pPr>
              <w:jc w:val="right"/>
              <w:pStyle w:val="NameDatePeriod"/>
            </w:pPr>
            <w:r>
              <w:t xml:space="preserve">Period: _______</w:t>
            </w:r>
          </w:p>
        </w:tc>
      </w:tr>
    </w:tbl>
    <w:p>
      <w:pPr>
        <w:pStyle w:val="PuzzleTitle"/>
      </w:pPr>
      <w:r>
        <w:t xml:space="preserve">4th Period</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3</w:t>
            </w: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5</w:t>
            </w:r>
          </w:p>
        </w:tc>
        <w:tc>
          <w:p/>
        </w:tc>
        <w:tc>
          <w:p/>
        </w:tc>
        <w:tc>
          <w:p/>
        </w:tc>
        <w:tc>
          <w:p/>
        </w:tc>
        <w:tc>
          <w:p/>
        </w:tc>
        <w:tc>
          <w:p/>
        </w:tc>
        <w:tc>
          <w:tcPr>
            <w:tcBorders>
              <w:top w:val="single"/>
              <w:bottom w:val="single"/>
              <w:left w:val="single"/>
              <w:right w:val="single"/>
            </w:tcBorders>
            <w:vAlign w:val="top"/>
          </w:tcPr>
          <w:p>
            <w:pPr>
              <w:pStyle w:val="CrossgridTiny"/>
            </w:pPr>
            <w:r>
              <w:t xml:space="preserve">6</w:t>
            </w: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7</w:t>
            </w:r>
          </w:p>
        </w:tc>
        <w:tc>
          <w:p/>
        </w:tc>
        <w:tc>
          <w:p/>
        </w:tc>
        <w:tc>
          <w:p/>
        </w:tc>
        <w:tc>
          <w:tcPr>
            <w:tcBorders>
              <w:top w:val="single"/>
              <w:bottom w:val="single"/>
              <w:left w:val="single"/>
              <w:right w:val="single"/>
            </w:tcBorders>
            <w:vAlign w:val="top"/>
          </w:tcPr>
          <w:p>
            <w:pPr>
              <w:pStyle w:val="CrossgridTiny"/>
            </w:pPr>
            <w:r>
              <w:t xml:space="preserve">8</w:t>
            </w:r>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9</w:t>
            </w:r>
          </w:p>
        </w:tc>
        <w:tc>
          <w:p/>
        </w:tc>
        <w:tc>
          <w:p/>
        </w:tc>
        <w:tc>
          <w:tcPr>
            <w:tcBorders>
              <w:top w:val="single"/>
              <w:bottom w:val="single"/>
              <w:left w:val="single"/>
              <w:right w:val="single"/>
            </w:tcBorders>
            <w:vAlign w:val="top"/>
          </w:tcPr>
          <w:p>
            <w:pPr>
              <w:pStyle w:val="CrossgridTiny"/>
            </w:pPr>
            <w:r>
              <w:t xml:space="preserve">10</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15</w:t>
            </w:r>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16</w:t>
            </w:r>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r>
      <w:tr>
        <w:trPr>
          <w:trHeight w:val="300" w:hRule="atLeast"/>
        </w:trPr>
        <w:tc>
          <w:p/>
        </w:tc>
        <w:tc>
          <w:tcPr>
            <w:tcBorders>
              <w:top w:val="single"/>
              <w:bottom w:val="single"/>
              <w:left w:val="single"/>
              <w:right w:val="single"/>
            </w:tcBorders>
            <w:vAlign w:val="top"/>
          </w:tcPr>
          <w:p>
            <w:pPr>
              <w:pStyle w:val="CrossgridTiny"/>
            </w:pPr>
            <w:r>
              <w:t xml:space="preserve">17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18</w:t>
            </w:r>
          </w:p>
        </w:tc>
        <w:tc>
          <w:p/>
        </w:tc>
        <w:tc>
          <w:tcPr>
            <w:tcBorders>
              <w:top w:val="single"/>
              <w:bottom w:val="single"/>
              <w:left w:val="single"/>
              <w:right w:val="single"/>
            </w:tcBorders>
            <w:vAlign w:val="top"/>
          </w:tcPr>
          <w:p>
            <w:pPr>
              <w:pStyle w:val="CrossgridTiny"/>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300" w:hRule="atLeast"/>
        </w:trPr>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20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2. </w:t>
            </w:r>
            <w:r>
              <w:t xml:space="preserve">Armed revolt</w:t>
            </w:r>
          </w:p>
          <w:p>
            <w:pPr>
              <w:keepLines/>
              <w:pStyle w:val="CluesTiny"/>
            </w:pPr>
            <w:r>
              <w:rPr>
                <w:b w:val="true"/>
                <w:bCs w:val="true"/>
              </w:rPr>
              <w:t xml:space="preserve">4. </w:t>
            </w:r>
            <w:r>
              <w:t xml:space="preserve">Mexican water</w:t>
            </w:r>
          </w:p>
          <w:p>
            <w:pPr>
              <w:keepLines/>
              <w:pStyle w:val="CluesTiny"/>
            </w:pPr>
            <w:r>
              <w:rPr>
                <w:b w:val="true"/>
                <w:bCs w:val="true"/>
              </w:rPr>
              <w:t xml:space="preserve">11. </w:t>
            </w:r>
            <w:r>
              <w:t xml:space="preserve">Europe to africa?</w:t>
            </w:r>
          </w:p>
          <w:p>
            <w:pPr>
              <w:keepLines/>
              <w:pStyle w:val="CluesTiny"/>
            </w:pPr>
            <w:r>
              <w:rPr>
                <w:b w:val="true"/>
                <w:bCs w:val="true"/>
              </w:rPr>
              <w:t xml:space="preserve">12. </w:t>
            </w:r>
            <w:r>
              <w:t xml:space="preserve">Mountains</w:t>
            </w:r>
          </w:p>
          <w:p>
            <w:pPr>
              <w:keepLines/>
              <w:pStyle w:val="CluesTiny"/>
            </w:pPr>
            <w:r>
              <w:rPr>
                <w:b w:val="true"/>
                <w:bCs w:val="true"/>
              </w:rPr>
              <w:t xml:space="preserve">13. </w:t>
            </w:r>
            <w:r>
              <w:t xml:space="preserve">South American Country</w:t>
            </w:r>
          </w:p>
          <w:p>
            <w:pPr>
              <w:keepLines/>
              <w:pStyle w:val="CluesTiny"/>
            </w:pPr>
            <w:r>
              <w:rPr>
                <w:b w:val="true"/>
                <w:bCs w:val="true"/>
              </w:rPr>
              <w:t xml:space="preserve">14. </w:t>
            </w:r>
            <w:r>
              <w:t xml:space="preserve">South American Country</w:t>
            </w:r>
          </w:p>
          <w:p>
            <w:pPr>
              <w:keepLines/>
              <w:pStyle w:val="CluesTiny"/>
            </w:pPr>
            <w:r>
              <w:rPr>
                <w:b w:val="true"/>
                <w:bCs w:val="true"/>
              </w:rPr>
              <w:t xml:space="preserve">17. </w:t>
            </w:r>
            <w:r>
              <w:t xml:space="preserve">Andes Mountains</w:t>
            </w:r>
          </w:p>
          <w:p>
            <w:pPr>
              <w:keepLines/>
              <w:pStyle w:val="CluesTiny"/>
            </w:pPr>
            <w:r>
              <w:rPr>
                <w:b w:val="true"/>
                <w:bCs w:val="true"/>
              </w:rPr>
              <w:t xml:space="preserve">19. </w:t>
            </w:r>
            <w:r>
              <w:t xml:space="preserve">Sea in bahamas</w:t>
            </w:r>
          </w:p>
          <w:p>
            <w:pPr>
              <w:keepLines/>
              <w:pStyle w:val="CluesTiny"/>
            </w:pPr>
            <w:r>
              <w:rPr>
                <w:b w:val="true"/>
                <w:bCs w:val="true"/>
              </w:rPr>
              <w:t xml:space="preserve">20. </w:t>
            </w:r>
            <w:r>
              <w:t xml:space="preserve">Along coast of the united states</w:t>
            </w:r>
          </w:p>
        </w:tc>
        <w:tc>
          <w:p>
            <w:pPr>
              <w:pStyle w:val="CluesTiny"/>
            </w:pPr>
            <w:r>
              <w:rPr>
                <w:b w:val="true"/>
                <w:bCs w:val="true"/>
              </w:rPr>
              <w:t xml:space="preserve">Down</w:t>
            </w:r>
          </w:p>
          <w:p>
            <w:pPr>
              <w:keepLines/>
              <w:pStyle w:val="CluesTiny"/>
            </w:pPr>
            <w:r>
              <w:rPr>
                <w:b w:val="true"/>
                <w:bCs w:val="true"/>
              </w:rPr>
              <w:t xml:space="preserve">1. </w:t>
            </w:r>
            <w:r>
              <w:t xml:space="preserve">Caribbean Country</w:t>
            </w:r>
          </w:p>
          <w:p>
            <w:pPr>
              <w:keepLines/>
              <w:pStyle w:val="CluesTiny"/>
            </w:pPr>
            <w:r>
              <w:rPr>
                <w:b w:val="true"/>
                <w:bCs w:val="true"/>
              </w:rPr>
              <w:t xml:space="preserve">3. </w:t>
            </w:r>
            <w:r>
              <w:t xml:space="preserve">under united states</w:t>
            </w:r>
          </w:p>
          <w:p>
            <w:pPr>
              <w:keepLines/>
              <w:pStyle w:val="CluesTiny"/>
            </w:pPr>
            <w:r>
              <w:rPr>
                <w:b w:val="true"/>
                <w:bCs w:val="true"/>
              </w:rPr>
              <w:t xml:space="preserve">5. </w:t>
            </w:r>
            <w:r>
              <w:t xml:space="preserve">Along coast of the pacific united states</w:t>
            </w:r>
          </w:p>
          <w:p>
            <w:pPr>
              <w:keepLines/>
              <w:pStyle w:val="CluesTiny"/>
            </w:pPr>
            <w:r>
              <w:rPr>
                <w:b w:val="true"/>
                <w:bCs w:val="true"/>
              </w:rPr>
              <w:t xml:space="preserve">6. </w:t>
            </w:r>
            <w:r>
              <w:t xml:space="preserve">Canal in Panama</w:t>
            </w:r>
          </w:p>
          <w:p>
            <w:pPr>
              <w:keepLines/>
              <w:pStyle w:val="CluesTiny"/>
            </w:pPr>
            <w:r>
              <w:rPr>
                <w:b w:val="true"/>
                <w:bCs w:val="true"/>
              </w:rPr>
              <w:t xml:space="preserve">7. </w:t>
            </w:r>
            <w:r>
              <w:t xml:space="preserve"> a country comprising the island of Cuba as well as Isla de la Juventud and several minor archipelagos. Cuba is located in the northern Caribbean where the Caribbean Sea, Gulf of Mexico and Atlantic Ocean meet. </w:t>
            </w:r>
          </w:p>
          <w:p>
            <w:pPr>
              <w:keepLines/>
              <w:pStyle w:val="CluesTiny"/>
            </w:pPr>
            <w:r>
              <w:rPr>
                <w:b w:val="true"/>
                <w:bCs w:val="true"/>
              </w:rPr>
              <w:t xml:space="preserve">8. </w:t>
            </w:r>
            <w:r>
              <w:t xml:space="preserve">Amazonian River in the Rainforest of that name</w:t>
            </w:r>
          </w:p>
          <w:p>
            <w:pPr>
              <w:keepLines/>
              <w:pStyle w:val="CluesTiny"/>
            </w:pPr>
            <w:r>
              <w:rPr>
                <w:b w:val="true"/>
                <w:bCs w:val="true"/>
              </w:rPr>
              <w:t xml:space="preserve">9. </w:t>
            </w:r>
            <w:r>
              <w:t xml:space="preserve">Moving across country</w:t>
            </w:r>
          </w:p>
          <w:p>
            <w:pPr>
              <w:keepLines/>
              <w:pStyle w:val="CluesTiny"/>
            </w:pPr>
            <w:r>
              <w:rPr>
                <w:b w:val="true"/>
                <w:bCs w:val="true"/>
              </w:rPr>
              <w:t xml:space="preserve">10. </w:t>
            </w:r>
            <w:r>
              <w:t xml:space="preserve">1880's?</w:t>
            </w:r>
          </w:p>
          <w:p>
            <w:pPr>
              <w:keepLines/>
              <w:pStyle w:val="CluesTiny"/>
            </w:pPr>
            <w:r>
              <w:rPr>
                <w:b w:val="true"/>
                <w:bCs w:val="true"/>
              </w:rPr>
              <w:t xml:space="preserve">15. </w:t>
            </w:r>
            <w:r>
              <w:t xml:space="preserve">Hot</w:t>
            </w:r>
          </w:p>
          <w:p>
            <w:pPr>
              <w:keepLines/>
              <w:pStyle w:val="CluesTiny"/>
            </w:pPr>
            <w:r>
              <w:rPr>
                <w:b w:val="true"/>
                <w:bCs w:val="true"/>
              </w:rPr>
              <w:t xml:space="preserve">16. </w:t>
            </w:r>
            <w:r>
              <w:t xml:space="preserve">Less wealthy People?</w:t>
            </w:r>
          </w:p>
          <w:p>
            <w:pPr>
              <w:keepLines/>
              <w:pStyle w:val="CluesTiny"/>
            </w:pPr>
            <w:r>
              <w:rPr>
                <w:b w:val="true"/>
                <w:bCs w:val="true"/>
              </w:rPr>
              <w:t xml:space="preserve">18. </w:t>
            </w:r>
            <w:r>
              <w:t xml:space="preserve"> long, narrow country stretching along South America's western edge, with more than 6,000km of Pacific Ocean coastlin</w:t>
            </w:r>
          </w:p>
        </w:tc>
      </w:tr>
    </w:tbl>
    <w:p>
      <w:pPr>
        <w:pStyle w:val="WordBankLarge"/>
      </w:pPr>
      <w:r>
        <w:t xml:space="preserve">   Slavery    </w:t>
      </w:r>
      <w:r>
        <w:t xml:space="preserve">   Poverty    </w:t>
      </w:r>
      <w:r>
        <w:t xml:space="preserve">   Triangular Trade    </w:t>
      </w:r>
      <w:r>
        <w:t xml:space="preserve">   Migration    </w:t>
      </w:r>
      <w:r>
        <w:t xml:space="preserve">   Cuban Revolution    </w:t>
      </w:r>
      <w:r>
        <w:t xml:space="preserve">   Panama    </w:t>
      </w:r>
      <w:r>
        <w:t xml:space="preserve">   Chile    </w:t>
      </w:r>
      <w:r>
        <w:t xml:space="preserve">   Cuba    </w:t>
      </w:r>
      <w:r>
        <w:t xml:space="preserve">   Desert    </w:t>
      </w:r>
      <w:r>
        <w:t xml:space="preserve">   Mexico    </w:t>
      </w:r>
      <w:r>
        <w:t xml:space="preserve">   Colombia    </w:t>
      </w:r>
      <w:r>
        <w:t xml:space="preserve">   Sierra Madre Mountains    </w:t>
      </w:r>
      <w:r>
        <w:t xml:space="preserve">   Brazil    </w:t>
      </w:r>
      <w:r>
        <w:t xml:space="preserve">   Andes Mountains    </w:t>
      </w:r>
      <w:r>
        <w:t xml:space="preserve">   Panama Canal    </w:t>
      </w:r>
      <w:r>
        <w:t xml:space="preserve">   Atlantic Ocean    </w:t>
      </w:r>
      <w:r>
        <w:t xml:space="preserve">   Pacific Ocean    </w:t>
      </w:r>
      <w:r>
        <w:t xml:space="preserve">   Caribbean Sea    </w:t>
      </w:r>
      <w:r>
        <w:t xml:space="preserve">   Gulf Of Mexico    </w:t>
      </w:r>
      <w:r>
        <w:t xml:space="preserve">   Amazon River    </w:t>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Period</dc:title>
  <dcterms:created xsi:type="dcterms:W3CDTF">2021-10-11T00:15:20Z</dcterms:created>
  <dcterms:modified xsi:type="dcterms:W3CDTF">2021-10-11T00:15:20Z</dcterms:modified>
</cp:coreProperties>
</file>