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 SAT vocab  Word 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travesty    </w:t>
      </w:r>
      <w:r>
        <w:t xml:space="preserve">   refute    </w:t>
      </w:r>
      <w:r>
        <w:t xml:space="preserve">   pallid    </w:t>
      </w:r>
      <w:r>
        <w:t xml:space="preserve">   overt    </w:t>
      </w:r>
      <w:r>
        <w:t xml:space="preserve">   merge    </w:t>
      </w:r>
      <w:r>
        <w:t xml:space="preserve">   incarcerate    </w:t>
      </w:r>
      <w:r>
        <w:t xml:space="preserve">   catalog    </w:t>
      </w:r>
      <w:r>
        <w:t xml:space="preserve">   blasphemy    </w:t>
      </w:r>
      <w:r>
        <w:t xml:space="preserve">   accentuate    </w:t>
      </w:r>
      <w:r>
        <w:t xml:space="preserve">   abstain    </w:t>
      </w:r>
      <w:r>
        <w:t xml:space="preserve">   unwittingly    </w:t>
      </w:r>
      <w:r>
        <w:t xml:space="preserve">   sparse    </w:t>
      </w:r>
      <w:r>
        <w:t xml:space="preserve">   recluse    </w:t>
      </w:r>
      <w:r>
        <w:t xml:space="preserve">   rebuttal    </w:t>
      </w:r>
      <w:r>
        <w:t xml:space="preserve">   parasite    </w:t>
      </w:r>
      <w:r>
        <w:t xml:space="preserve">   obsession    </w:t>
      </w:r>
      <w:r>
        <w:t xml:space="preserve">   impromptu    </w:t>
      </w:r>
      <w:r>
        <w:t xml:space="preserve">   canvas    </w:t>
      </w:r>
      <w:r>
        <w:t xml:space="preserve">   abrasive    </w:t>
      </w:r>
      <w:r>
        <w:t xml:space="preserve">   abort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 SAT vocab  Word  Search </dc:title>
  <dcterms:created xsi:type="dcterms:W3CDTF">2021-10-11T00:12:45Z</dcterms:created>
  <dcterms:modified xsi:type="dcterms:W3CDTF">2021-10-11T00:12:45Z</dcterms:modified>
</cp:coreProperties>
</file>