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4th grade 2016-2017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Carly    </w:t>
      </w:r>
      <w:r>
        <w:t xml:space="preserve">   Brooke    </w:t>
      </w:r>
      <w:r>
        <w:t xml:space="preserve">   Brett    </w:t>
      </w:r>
      <w:r>
        <w:t xml:space="preserve">   Addison    </w:t>
      </w:r>
      <w:r>
        <w:t xml:space="preserve">   Aidan    </w:t>
      </w:r>
      <w:r>
        <w:t xml:space="preserve">   Reagan    </w:t>
      </w:r>
      <w:r>
        <w:t xml:space="preserve">   NickM    </w:t>
      </w:r>
      <w:r>
        <w:t xml:space="preserve">   Caden    </w:t>
      </w:r>
      <w:r>
        <w:t xml:space="preserve">   Ethan    </w:t>
      </w:r>
      <w:r>
        <w:t xml:space="preserve">   Victoria    </w:t>
      </w:r>
      <w:r>
        <w:t xml:space="preserve">   Claire    </w:t>
      </w:r>
      <w:r>
        <w:t xml:space="preserve">   Sienna    </w:t>
      </w:r>
      <w:r>
        <w:t xml:space="preserve">   Braeden    </w:t>
      </w:r>
      <w:r>
        <w:t xml:space="preserve">   AJ    </w:t>
      </w:r>
      <w:r>
        <w:t xml:space="preserve">   Adelle    </w:t>
      </w:r>
      <w:r>
        <w:t xml:space="preserve">   Jessica    </w:t>
      </w:r>
      <w:r>
        <w:t xml:space="preserve">   Kristian    </w:t>
      </w:r>
      <w:r>
        <w:t xml:space="preserve">   Tyler    </w:t>
      </w:r>
      <w:r>
        <w:t xml:space="preserve">   Emma    </w:t>
      </w:r>
      <w:r>
        <w:t xml:space="preserve">   Carter    </w:t>
      </w:r>
      <w:r>
        <w:t xml:space="preserve">   Alyse    </w:t>
      </w:r>
      <w:r>
        <w:t xml:space="preserve">   Kyra    </w:t>
      </w:r>
      <w:r>
        <w:t xml:space="preserve">   NickG    </w:t>
      </w:r>
      <w:r>
        <w:t xml:space="preserve">   Camiri    </w:t>
      </w:r>
      <w:r>
        <w:t xml:space="preserve">   Parker    </w:t>
      </w:r>
      <w:r>
        <w:t xml:space="preserve">   Drew    </w:t>
      </w:r>
      <w:r>
        <w:t xml:space="preserve">   Gaby    </w:t>
      </w:r>
      <w:r>
        <w:t xml:space="preserve">   Gage    </w:t>
      </w:r>
      <w:r>
        <w:t xml:space="preserve">   Isabella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grade 2016-2017</dc:title>
  <dcterms:created xsi:type="dcterms:W3CDTF">2021-10-11T00:13:08Z</dcterms:created>
  <dcterms:modified xsi:type="dcterms:W3CDTF">2021-10-11T00:13:08Z</dcterms:modified>
</cp:coreProperties>
</file>