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grade 20-21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dent    </w:t>
      </w:r>
      <w:r>
        <w:t xml:space="preserve">   espy    </w:t>
      </w:r>
      <w:r>
        <w:t xml:space="preserve">   elijah    </w:t>
      </w:r>
      <w:r>
        <w:t xml:space="preserve">   james    </w:t>
      </w:r>
      <w:r>
        <w:t xml:space="preserve">   alexis    </w:t>
      </w:r>
      <w:r>
        <w:t xml:space="preserve">   alexander    </w:t>
      </w:r>
      <w:r>
        <w:t xml:space="preserve">   catherine    </w:t>
      </w:r>
      <w:r>
        <w:t xml:space="preserve">   giulietta    </w:t>
      </w:r>
      <w:r>
        <w:t xml:space="preserve">   jayden    </w:t>
      </w:r>
      <w:r>
        <w:t xml:space="preserve">   gabriel    </w:t>
      </w:r>
      <w:r>
        <w:t xml:space="preserve">   ben    </w:t>
      </w:r>
      <w:r>
        <w:t xml:space="preserve">   gianna    </w:t>
      </w:r>
      <w:r>
        <w:t xml:space="preserve">   betty    </w:t>
      </w:r>
      <w:r>
        <w:t xml:space="preserve">   bertrand    </w:t>
      </w:r>
      <w:r>
        <w:t xml:space="preserve">   mae    </w:t>
      </w:r>
      <w:r>
        <w:t xml:space="preserve">   lilibeth    </w:t>
      </w:r>
      <w:r>
        <w:t xml:space="preserve">   kamari    </w:t>
      </w:r>
      <w:r>
        <w:t xml:space="preserve">   george    </w:t>
      </w:r>
      <w:r>
        <w:t xml:space="preserve">   jack    </w:t>
      </w:r>
      <w:r>
        <w:t xml:space="preserve">   parker    </w:t>
      </w:r>
      <w:r>
        <w:t xml:space="preserve">   abayode    </w:t>
      </w:r>
      <w:r>
        <w:t xml:space="preserve">   zebedee    </w:t>
      </w:r>
      <w:r>
        <w:t xml:space="preserve">   chloe    </w:t>
      </w:r>
      <w:r>
        <w:t xml:space="preserve">   lillian    </w:t>
      </w:r>
      <w:r>
        <w:t xml:space="preserve">   baron    </w:t>
      </w:r>
      <w:r>
        <w:t xml:space="preserve">   kelsey    </w:t>
      </w:r>
      <w:r>
        <w:t xml:space="preserve">   julie    </w:t>
      </w:r>
      <w:r>
        <w:t xml:space="preserve">   jude    </w:t>
      </w:r>
      <w:r>
        <w:t xml:space="preserve">   kyan    </w:t>
      </w:r>
      <w:r>
        <w:t xml:space="preserve">   rj    </w:t>
      </w:r>
      <w:r>
        <w:t xml:space="preserve">   nico    </w:t>
      </w:r>
      <w:r>
        <w:t xml:space="preserve">   alex    </w:t>
      </w:r>
      <w:r>
        <w:t xml:space="preserve">   zak    </w:t>
      </w:r>
      <w:r>
        <w:t xml:space="preserve">   cadyn    </w:t>
      </w:r>
      <w:r>
        <w:t xml:space="preserve">   dru    </w:t>
      </w:r>
      <w:r>
        <w:t xml:space="preserve">   ava    </w:t>
      </w:r>
      <w:r>
        <w:t xml:space="preserve">   montana    </w:t>
      </w:r>
      <w:r>
        <w:t xml:space="preserve">   wyatt    </w:t>
      </w:r>
      <w:r>
        <w:t xml:space="preserve">   claire    </w:t>
      </w:r>
      <w:r>
        <w:t xml:space="preserve">   Beatrice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20-21</dc:title>
  <dcterms:created xsi:type="dcterms:W3CDTF">2021-10-11T00:14:44Z</dcterms:created>
  <dcterms:modified xsi:type="dcterms:W3CDTF">2021-10-11T00:14:44Z</dcterms:modified>
</cp:coreProperties>
</file>