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Angelo    </w:t>
      </w:r>
      <w:r>
        <w:t xml:space="preserve">   Brianna    </w:t>
      </w:r>
      <w:r>
        <w:t xml:space="preserve">   Cole    </w:t>
      </w:r>
      <w:r>
        <w:t xml:space="preserve">   Dylan    </w:t>
      </w:r>
      <w:r>
        <w:t xml:space="preserve">   Gardner    </w:t>
      </w:r>
      <w:r>
        <w:t xml:space="preserve">   Izak    </w:t>
      </w:r>
      <w:r>
        <w:t xml:space="preserve">   Jack    </w:t>
      </w:r>
      <w:r>
        <w:t xml:space="preserve">   Jose    </w:t>
      </w:r>
      <w:r>
        <w:t xml:space="preserve">   Keisha    </w:t>
      </w:r>
      <w:r>
        <w:t xml:space="preserve">   MrsJohnson    </w:t>
      </w:r>
      <w:r>
        <w:t xml:space="preserve">   MrsNickerson    </w:t>
      </w:r>
      <w:r>
        <w:t xml:space="preserve">   MsMcKinley    </w:t>
      </w:r>
      <w:r>
        <w:t xml:space="preserve">   Nia    </w:t>
      </w:r>
      <w:r>
        <w:t xml:space="preserve">   Quentin    </w:t>
      </w:r>
      <w:r>
        <w:t xml:space="preserve">   Sydnee    </w:t>
      </w:r>
      <w:r>
        <w:t xml:space="preserve">   Trace    </w:t>
      </w:r>
      <w:r>
        <w:t xml:space="preserve">   Tristan    </w:t>
      </w:r>
      <w:r>
        <w:t xml:space="preserve">   Zachery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grade</dc:title>
  <dcterms:created xsi:type="dcterms:W3CDTF">2021-10-11T00:12:28Z</dcterms:created>
  <dcterms:modified xsi:type="dcterms:W3CDTF">2021-10-11T00:12:28Z</dcterms:modified>
</cp:coreProperties>
</file>