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anthony    </w:t>
      </w:r>
      <w:r>
        <w:t xml:space="preserve">   dalon    </w:t>
      </w:r>
      <w:r>
        <w:t xml:space="preserve">   darynn    </w:t>
      </w:r>
      <w:r>
        <w:t xml:space="preserve">   edwin    </w:t>
      </w:r>
      <w:r>
        <w:t xml:space="preserve">   elijah    </w:t>
      </w:r>
      <w:r>
        <w:t xml:space="preserve">   eryka    </w:t>
      </w:r>
      <w:r>
        <w:t xml:space="preserve">   gabby    </w:t>
      </w:r>
      <w:r>
        <w:t xml:space="preserve">   janay    </w:t>
      </w:r>
      <w:r>
        <w:t xml:space="preserve">   jordan    </w:t>
      </w:r>
      <w:r>
        <w:t xml:space="preserve">   kamora    </w:t>
      </w:r>
      <w:r>
        <w:t xml:space="preserve">   kevron    </w:t>
      </w:r>
      <w:r>
        <w:t xml:space="preserve">   kian    </w:t>
      </w:r>
      <w:r>
        <w:t xml:space="preserve">   mekhi    </w:t>
      </w:r>
      <w:r>
        <w:t xml:space="preserve">   ms.crick    </w:t>
      </w:r>
      <w:r>
        <w:t xml:space="preserve">   nyraji    </w:t>
      </w:r>
      <w:r>
        <w:t xml:space="preserve">   squad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</dc:title>
  <dcterms:created xsi:type="dcterms:W3CDTF">2021-10-11T00:12:31Z</dcterms:created>
  <dcterms:modified xsi:type="dcterms:W3CDTF">2021-10-11T00:12:31Z</dcterms:modified>
</cp:coreProperties>
</file>