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grade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Derald    </w:t>
      </w:r>
      <w:r>
        <w:t xml:space="preserve">   Brandon    </w:t>
      </w:r>
      <w:r>
        <w:t xml:space="preserve">   Bruce    </w:t>
      </w:r>
      <w:r>
        <w:t xml:space="preserve">   Mario    </w:t>
      </w:r>
      <w:r>
        <w:t xml:space="preserve">   Aidyn    </w:t>
      </w:r>
      <w:r>
        <w:t xml:space="preserve">   Alan    </w:t>
      </w:r>
      <w:r>
        <w:t xml:space="preserve">   Liliana    </w:t>
      </w:r>
      <w:r>
        <w:t xml:space="preserve">   Alejandro    </w:t>
      </w:r>
      <w:r>
        <w:t xml:space="preserve">   Jesus    </w:t>
      </w:r>
      <w:r>
        <w:t xml:space="preserve">   Adrian    </w:t>
      </w:r>
      <w:r>
        <w:t xml:space="preserve">   Jennyfer    </w:t>
      </w:r>
      <w:r>
        <w:t xml:space="preserve">   Javier    </w:t>
      </w:r>
      <w:r>
        <w:t xml:space="preserve">   Erin    </w:t>
      </w:r>
      <w:r>
        <w:t xml:space="preserve">   Vanessa    </w:t>
      </w:r>
      <w:r>
        <w:t xml:space="preserve">   Joanin    </w:t>
      </w:r>
      <w:r>
        <w:t xml:space="preserve">   Samuel    </w:t>
      </w:r>
      <w:r>
        <w:t xml:space="preserve">   Jonathan    </w:t>
      </w:r>
      <w:r>
        <w:t xml:space="preserve">   Favian    </w:t>
      </w:r>
      <w:r>
        <w:t xml:space="preserve">   Dana    </w:t>
      </w:r>
      <w:r>
        <w:t xml:space="preserve">   Melanie    </w:t>
      </w:r>
      <w:r>
        <w:t xml:space="preserve">   Daniel    </w:t>
      </w:r>
      <w:r>
        <w:t xml:space="preserve">   Darshanntay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names</dc:title>
  <dcterms:created xsi:type="dcterms:W3CDTF">2021-10-11T00:13:05Z</dcterms:created>
  <dcterms:modified xsi:type="dcterms:W3CDTF">2021-10-11T00:13:05Z</dcterms:modified>
</cp:coreProperties>
</file>