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4th grade spelling 10/23/17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Marooned    </w:t>
      </w:r>
      <w:r>
        <w:t xml:space="preserve">   Proofread    </w:t>
      </w:r>
      <w:r>
        <w:t xml:space="preserve">   Cushion    </w:t>
      </w:r>
      <w:r>
        <w:t xml:space="preserve">   Cocoon    </w:t>
      </w:r>
      <w:r>
        <w:t xml:space="preserve">   Bulletin    </w:t>
      </w:r>
      <w:r>
        <w:t xml:space="preserve">   Soup    </w:t>
      </w:r>
      <w:r>
        <w:t xml:space="preserve">   Roof    </w:t>
      </w:r>
      <w:r>
        <w:t xml:space="preserve">   Groom    </w:t>
      </w:r>
      <w:r>
        <w:t xml:space="preserve">   Hook    </w:t>
      </w:r>
      <w:r>
        <w:t xml:space="preserve">   Raccoon    </w:t>
      </w:r>
      <w:r>
        <w:t xml:space="preserve">   Booth    </w:t>
      </w:r>
      <w:r>
        <w:t xml:space="preserve">   Crooked    </w:t>
      </w:r>
      <w:r>
        <w:t xml:space="preserve">   Bush    </w:t>
      </w:r>
      <w:r>
        <w:t xml:space="preserve">   Foolish    </w:t>
      </w:r>
      <w:r>
        <w:t xml:space="preserve">   Brook    </w:t>
      </w:r>
      <w:r>
        <w:t xml:space="preserve">   Group    </w:t>
      </w:r>
      <w:r>
        <w:t xml:space="preserve">   Prove    </w:t>
      </w:r>
      <w:r>
        <w:t xml:space="preserve">   Proof    </w:t>
      </w:r>
      <w:r>
        <w:t xml:space="preserve">   Stool    </w:t>
      </w:r>
      <w:r>
        <w:t xml:space="preserve">   Wool    </w:t>
      </w:r>
      <w:r>
        <w:t xml:space="preserve">   Put    </w:t>
      </w:r>
      <w:r>
        <w:t xml:space="preserve">   Shampoo    </w:t>
      </w:r>
      <w:r>
        <w:t xml:space="preserve">   Tool    </w:t>
      </w:r>
      <w:r>
        <w:t xml:space="preserve">   Cookbook    </w:t>
      </w:r>
      <w:r>
        <w:t xml:space="preserve">   Bloom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grade spelling 10/23/17</dc:title>
  <dcterms:created xsi:type="dcterms:W3CDTF">2021-10-11T00:13:58Z</dcterms:created>
  <dcterms:modified xsi:type="dcterms:W3CDTF">2021-10-11T00:13:58Z</dcterms:modified>
</cp:coreProperties>
</file>