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Otono    </w:t>
      </w:r>
      <w:r>
        <w:t xml:space="preserve">   Esta nublado    </w:t>
      </w:r>
      <w:r>
        <w:t xml:space="preserve">   Esta helado    </w:t>
      </w:r>
      <w:r>
        <w:t xml:space="preserve">   Esta tempestoso    </w:t>
      </w:r>
      <w:r>
        <w:t xml:space="preserve">   Hay relampago    </w:t>
      </w:r>
      <w:r>
        <w:t xml:space="preserve">   Hace frio    </w:t>
      </w:r>
      <w:r>
        <w:t xml:space="preserve">   Hace mal tiempo    </w:t>
      </w:r>
      <w:r>
        <w:t xml:space="preserve">   Hace buen tiempo    </w:t>
      </w:r>
      <w:r>
        <w:t xml:space="preserve">   Hace calor    </w:t>
      </w:r>
      <w:r>
        <w:t xml:space="preserve">   Hace sol    </w:t>
      </w:r>
      <w:r>
        <w:t xml:space="preserve">   Hace viento    </w:t>
      </w:r>
      <w:r>
        <w:t xml:space="preserve">   Nieva    </w:t>
      </w:r>
      <w:r>
        <w:t xml:space="preserve">   Llueve    </w:t>
      </w:r>
      <w:r>
        <w:t xml:space="preserve">   Primavera    </w:t>
      </w:r>
      <w:r>
        <w:t xml:space="preserve">   Invierno    </w:t>
      </w:r>
      <w:r>
        <w:t xml:space="preserve">  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weather</dc:title>
  <dcterms:created xsi:type="dcterms:W3CDTF">2021-10-11T00:12:57Z</dcterms:created>
  <dcterms:modified xsi:type="dcterms:W3CDTF">2021-10-11T00:12:57Z</dcterms:modified>
</cp:coreProperties>
</file>