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4th of July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America    </w:t>
      </w:r>
      <w:r>
        <w:t xml:space="preserve">   Blue    </w:t>
      </w:r>
      <w:r>
        <w:t xml:space="preserve">   Constitution    </w:t>
      </w:r>
      <w:r>
        <w:t xml:space="preserve">   Declaration    </w:t>
      </w:r>
      <w:r>
        <w:t xml:space="preserve">   Fireworks    </w:t>
      </w:r>
      <w:r>
        <w:t xml:space="preserve">   Flag    </w:t>
      </w:r>
      <w:r>
        <w:t xml:space="preserve">   Fourth of July    </w:t>
      </w:r>
      <w:r>
        <w:t xml:space="preserve">   Freedom    </w:t>
      </w:r>
      <w:r>
        <w:t xml:space="preserve">   Historical    </w:t>
      </w:r>
      <w:r>
        <w:t xml:space="preserve">   Independence Day    </w:t>
      </w:r>
      <w:r>
        <w:t xml:space="preserve">   Liberty    </w:t>
      </w:r>
      <w:r>
        <w:t xml:space="preserve">   Merry    </w:t>
      </w:r>
      <w:r>
        <w:t xml:space="preserve">   National Anthem    </w:t>
      </w:r>
      <w:r>
        <w:t xml:space="preserve">   Patriotic    </w:t>
      </w:r>
      <w:r>
        <w:t xml:space="preserve">   Presidents    </w:t>
      </w:r>
      <w:r>
        <w:t xml:space="preserve">   Red    </w:t>
      </w:r>
      <w:r>
        <w:t xml:space="preserve">   Revolutionary    </w:t>
      </w:r>
      <w:r>
        <w:t xml:space="preserve">   Sparklers    </w:t>
      </w:r>
      <w:r>
        <w:t xml:space="preserve">   Star Spangled Banner    </w:t>
      </w:r>
      <w:r>
        <w:t xml:space="preserve">   Uncle Sam    </w:t>
      </w:r>
      <w:r>
        <w:t xml:space="preserve">   White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of July</dc:title>
  <dcterms:created xsi:type="dcterms:W3CDTF">2021-10-11T00:14:25Z</dcterms:created>
  <dcterms:modified xsi:type="dcterms:W3CDTF">2021-10-11T00:14:25Z</dcterms:modified>
</cp:coreProperties>
</file>