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of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watermelon    </w:t>
      </w:r>
      <w:r>
        <w:t xml:space="preserve">   united    </w:t>
      </w:r>
      <w:r>
        <w:t xml:space="preserve">   states    </w:t>
      </w:r>
      <w:r>
        <w:t xml:space="preserve">   stripes    </w:t>
      </w:r>
      <w:r>
        <w:t xml:space="preserve">   stars    </w:t>
      </w:r>
      <w:r>
        <w:t xml:space="preserve">   uncle sam    </w:t>
      </w:r>
      <w:r>
        <w:t xml:space="preserve">   red    </w:t>
      </w:r>
      <w:r>
        <w:t xml:space="preserve">   liberty    </w:t>
      </w:r>
      <w:r>
        <w:t xml:space="preserve">   fourth    </w:t>
      </w:r>
      <w:r>
        <w:t xml:space="preserve">   flag    </w:t>
      </w:r>
      <w:r>
        <w:t xml:space="preserve">   fireworks    </w:t>
      </w:r>
      <w:r>
        <w:t xml:space="preserve">   blue    </w:t>
      </w:r>
      <w:r>
        <w:t xml:space="preserve">   bell    </w:t>
      </w:r>
      <w:r>
        <w:t xml:space="preserve">   barbeque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</dc:title>
  <dcterms:created xsi:type="dcterms:W3CDTF">2021-10-11T00:13:23Z</dcterms:created>
  <dcterms:modified xsi:type="dcterms:W3CDTF">2021-10-11T00:13:23Z</dcterms:modified>
</cp:coreProperties>
</file>