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4th of July!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bonfire    </w:t>
      </w:r>
      <w:r>
        <w:t xml:space="preserve">   freedom    </w:t>
      </w:r>
      <w:r>
        <w:t xml:space="preserve">   united states    </w:t>
      </w:r>
      <w:r>
        <w:t xml:space="preserve">   constitution    </w:t>
      </w:r>
      <w:r>
        <w:t xml:space="preserve">   parade    </w:t>
      </w:r>
      <w:r>
        <w:t xml:space="preserve">   land of the free    </w:t>
      </w:r>
      <w:r>
        <w:t xml:space="preserve">   uncle sam    </w:t>
      </w:r>
      <w:r>
        <w:t xml:space="preserve">   patriotic    </w:t>
      </w:r>
      <w:r>
        <w:t xml:space="preserve">   fourth    </w:t>
      </w:r>
      <w:r>
        <w:t xml:space="preserve">   red white and blue    </w:t>
      </w:r>
      <w:r>
        <w:t xml:space="preserve">   summer    </w:t>
      </w:r>
      <w:r>
        <w:t xml:space="preserve">   revolution    </w:t>
      </w:r>
      <w:r>
        <w:t xml:space="preserve">   celebration    </w:t>
      </w:r>
      <w:r>
        <w:t xml:space="preserve">   cookout    </w:t>
      </w:r>
      <w:r>
        <w:t xml:space="preserve">   watermelon    </w:t>
      </w:r>
      <w:r>
        <w:t xml:space="preserve">   liberty bell    </w:t>
      </w:r>
      <w:r>
        <w:t xml:space="preserve">   star spangled banner    </w:t>
      </w:r>
      <w:r>
        <w:t xml:space="preserve">   sparklers    </w:t>
      </w:r>
      <w:r>
        <w:t xml:space="preserve">   hamburgers    </w:t>
      </w:r>
      <w:r>
        <w:t xml:space="preserve">   fireworks    </w:t>
      </w:r>
      <w:r>
        <w:t xml:space="preserve">   family    </w:t>
      </w:r>
      <w:r>
        <w:t xml:space="preserve">   apple pie    </w:t>
      </w:r>
      <w:r>
        <w:t xml:space="preserve">   benjamin franklin    </w:t>
      </w:r>
      <w:r>
        <w:t xml:space="preserve">   declaration    </w:t>
      </w:r>
      <w:r>
        <w:t xml:space="preserve">   britain    </w:t>
      </w:r>
      <w:r>
        <w:t xml:space="preserve">   hot dogs    </w:t>
      </w:r>
      <w:r>
        <w:t xml:space="preserve">   founding fathers    </w:t>
      </w:r>
      <w:r>
        <w:t xml:space="preserve">   independence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of July!</dc:title>
  <dcterms:created xsi:type="dcterms:W3CDTF">2021-10-11T00:15:36Z</dcterms:created>
  <dcterms:modified xsi:type="dcterms:W3CDTF">2021-10-11T00:15:36Z</dcterms:modified>
</cp:coreProperties>
</file>