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of July Word Scramble</w:t>
      </w:r>
    </w:p>
    <w:p>
      <w:pPr>
        <w:pStyle w:val="Questions"/>
      </w:pPr>
      <w:r>
        <w:t xml:space="preserve">1. TATEUS OF BYRITLE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ARST GNSPDEAL NARNBE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3. FLGA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AIRECMA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RIFROSKEW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EAPLP IPE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IRTBYEL BLLE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EEGROG HSWNOTIGNA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TIMORIAPTS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LIONEDTRACA OF NNDDEPCIENEE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11. GLEPDE OF GLNEACLIAE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12. TSYBE OSSR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ADBL EELAG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NHJO KCOHNAC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 Word Scramble</dc:title>
  <dcterms:created xsi:type="dcterms:W3CDTF">2021-10-11T00:15:42Z</dcterms:created>
  <dcterms:modified xsi:type="dcterms:W3CDTF">2021-10-11T00:15:42Z</dcterms:modified>
</cp:coreProperties>
</file>