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4th of july</w:t>
      </w:r>
    </w:p>
    <w:p>
      <w:pPr>
        <w:pStyle w:val="Questions"/>
      </w:pPr>
      <w:r>
        <w:t xml:space="preserve">1. YULJ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RWEOKRFSI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RELTYBI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CMIAREA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GLFA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EWN KRYO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RIIGVNIA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AIEPYNANNLVS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BBRUQAEE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BETYS SRSO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AEADPR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TOENILRVUO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ASIOTPITMR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ATHOMS EEOSNFJRF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15. ASSRT NDA ETSSPIR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16. OOUKCOT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CENIEBATLOR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IEDDCNNNPEEE ADY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19. UINOFNDG TEHFSAR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20. GOREEG SNGHOWIATN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21. TIRHGS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ATTLEBS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NCTORUY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JSTECIU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NGIK OGEEGR III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of july</dc:title>
  <dcterms:created xsi:type="dcterms:W3CDTF">2021-10-11T00:14:55Z</dcterms:created>
  <dcterms:modified xsi:type="dcterms:W3CDTF">2021-10-11T00:14:55Z</dcterms:modified>
</cp:coreProperties>
</file>