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5.00 Review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Pricing above the market when no other retailer is available.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Using the Internet to advertise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much of a good or service a producer is willing to produce at different prices.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marketing function that involves the determination of an exchange price at which the buyer and seller perceive optimum value for a good or service.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There are many buyers and sellers, but there is a range of prices rather than one market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actual profit after working expenses not included in the calculation of gross profit have been paid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percentage increase in the price of goods and services, usually annually.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pricing technique to which odd-numbered prices are used to suggest bargains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practice of charging a high price on a new product or service in order to recover costs and maximize profits as quickly as possible; the price is then dropped when the product or service is no longer unique.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cycle through which every product goes through from introduction to withdrawal or eventual demise.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Businesses are not allowed to charge different prices to similar customers in similar situations if doing so would damage competition.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Price fixing imposed by a manufacturer on wholesale or retail resellers of its products to deter price-based competition.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Advertising using billboards, transit posters, human directional (people holding signs), and aerials (blimps).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There are relatively few sellers, and the industry leader usually determines prices.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The basic material from which a product is made.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the product is brought into the market. In this stage, there's heavy marketing activity, product promotion and the product is put into limited outlets in a few channels for distribution. Sales take off slowly in this stage. The need is to create awareness, not profits. (Product Life Cycle)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pricing technique that offers customers reductions from the regular price; some reductions are basic percentage off discounts and others are specialized discounts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pricing of goods on the basis of cost per unit of measure, such as a pound or an ounce, in addition to the price per item.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Sales climb rapidly, units costs are decreasing, the product begins to show a profit, and competitors come into the market. (Product Life Cycle)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manufacturer's suggested retail price, determined by supply and demand, for consumer goods such as automobiles or electronics.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5.00 Review Crossword Puzzle</dc:title>
  <dcterms:created xsi:type="dcterms:W3CDTF">2021-10-11T00:15:19Z</dcterms:created>
  <dcterms:modified xsi:type="dcterms:W3CDTF">2021-10-11T00:15:19Z</dcterms:modified>
</cp:coreProperties>
</file>