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50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Zn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Kr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Xe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Elements</dc:title>
  <dcterms:created xsi:type="dcterms:W3CDTF">2021-10-11T00:15:23Z</dcterms:created>
  <dcterms:modified xsi:type="dcterms:W3CDTF">2021-10-11T00:15:23Z</dcterms:modified>
</cp:coreProperties>
</file>