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50 European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ALBANIA    </w:t>
      </w:r>
      <w:r>
        <w:t xml:space="preserve">   ANDORRA    </w:t>
      </w:r>
      <w:r>
        <w:t xml:space="preserve">   ARMENIA    </w:t>
      </w:r>
      <w:r>
        <w:t xml:space="preserve">   BELARUS    </w:t>
      </w:r>
      <w:r>
        <w:t xml:space="preserve">   BELGIUM    </w:t>
      </w:r>
      <w:r>
        <w:t xml:space="preserve">   BOSNIA- HERZEGOVINA    </w:t>
      </w:r>
      <w:r>
        <w:t xml:space="preserve">   BULGARIA    </w:t>
      </w:r>
      <w:r>
        <w:t xml:space="preserve">   CROATIA    </w:t>
      </w:r>
      <w:r>
        <w:t xml:space="preserve">   CYPRUS    </w:t>
      </w:r>
      <w:r>
        <w:t xml:space="preserve">   CZECHIA    </w:t>
      </w:r>
      <w:r>
        <w:t xml:space="preserve">   DENMARK    </w:t>
      </w:r>
      <w:r>
        <w:t xml:space="preserve">   ESTONIA    </w:t>
      </w:r>
      <w:r>
        <w:t xml:space="preserve">   FINLAND    </w:t>
      </w:r>
      <w:r>
        <w:t xml:space="preserve">   FRANCE    </w:t>
      </w:r>
      <w:r>
        <w:t xml:space="preserve">   GEORGIA    </w:t>
      </w:r>
      <w:r>
        <w:t xml:space="preserve">   GERMANY    </w:t>
      </w:r>
      <w:r>
        <w:t xml:space="preserve">   GREECE    </w:t>
      </w:r>
      <w:r>
        <w:t xml:space="preserve">   HUNGARY    </w:t>
      </w:r>
      <w:r>
        <w:t xml:space="preserve">   ICELAND    </w:t>
      </w:r>
      <w:r>
        <w:t xml:space="preserve">   IRELAND    </w:t>
      </w:r>
      <w:r>
        <w:t xml:space="preserve">   ITALY    </w:t>
      </w:r>
      <w:r>
        <w:t xml:space="preserve">   KAZAKHSTAN    </w:t>
      </w:r>
      <w:r>
        <w:t xml:space="preserve">   LATVIA    </w:t>
      </w:r>
      <w:r>
        <w:t xml:space="preserve">   LIECHTENSTEIN    </w:t>
      </w:r>
      <w:r>
        <w:t xml:space="preserve">   LITHUANIA    </w:t>
      </w:r>
      <w:r>
        <w:t xml:space="preserve">   LUXEMBOURG    </w:t>
      </w:r>
      <w:r>
        <w:t xml:space="preserve">   MACEDONIA    </w:t>
      </w:r>
      <w:r>
        <w:t xml:space="preserve">   MALTA    </w:t>
      </w:r>
      <w:r>
        <w:t xml:space="preserve">   MOLDOVA    </w:t>
      </w:r>
      <w:r>
        <w:t xml:space="preserve">   MONACO    </w:t>
      </w:r>
      <w:r>
        <w:t xml:space="preserve">   MONTENEGRO    </w:t>
      </w:r>
      <w:r>
        <w:t xml:space="preserve">   NETHERLANDS    </w:t>
      </w:r>
      <w:r>
        <w:t xml:space="preserve">   NORWAY    </w:t>
      </w:r>
      <w:r>
        <w:t xml:space="preserve">   POLAND    </w:t>
      </w:r>
      <w:r>
        <w:t xml:space="preserve">   PORTUGAL    </w:t>
      </w:r>
      <w:r>
        <w:t xml:space="preserve">   ROMANIA    </w:t>
      </w:r>
      <w:r>
        <w:t xml:space="preserve">   RUSSIA    </w:t>
      </w:r>
      <w:r>
        <w:t xml:space="preserve">   SAN MARINO    </w:t>
      </w:r>
      <w:r>
        <w:t xml:space="preserve">   SERBIA    </w:t>
      </w:r>
      <w:r>
        <w:t xml:space="preserve">   SLOVAKIA    </w:t>
      </w:r>
      <w:r>
        <w:t xml:space="preserve">   SLOVENIA    </w:t>
      </w:r>
      <w:r>
        <w:t xml:space="preserve">   SPAIN    </w:t>
      </w:r>
      <w:r>
        <w:t xml:space="preserve">   TURKEY    </w:t>
      </w:r>
      <w:r>
        <w:t xml:space="preserve">   UNITED KINGDOM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European Countries</dc:title>
  <dcterms:created xsi:type="dcterms:W3CDTF">2021-10-11T00:16:04Z</dcterms:created>
  <dcterms:modified xsi:type="dcterms:W3CDTF">2021-10-11T00:16:04Z</dcterms:modified>
</cp:coreProperties>
</file>