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50 States in the U.S.A.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Alaska    </w:t>
      </w:r>
      <w:r>
        <w:t xml:space="preserve">   Arizona    </w:t>
      </w:r>
      <w:r>
        <w:t xml:space="preserve">   Arkansas    </w:t>
      </w:r>
      <w:r>
        <w:t xml:space="preserve">   Californina    </w:t>
      </w:r>
      <w:r>
        <w:t xml:space="preserve">   Colorado    </w:t>
      </w:r>
      <w:r>
        <w:t xml:space="preserve">   Connecticut    </w:t>
      </w:r>
      <w:r>
        <w:t xml:space="preserve">   Delaware    </w:t>
      </w:r>
      <w:r>
        <w:t xml:space="preserve">   Florida    </w:t>
      </w:r>
      <w:r>
        <w:t xml:space="preserve">   Georgia    </w:t>
      </w:r>
      <w:r>
        <w:t xml:space="preserve">   Hawaii    </w:t>
      </w:r>
      <w:r>
        <w:t xml:space="preserve">   Idaho    </w:t>
      </w:r>
      <w:r>
        <w:t xml:space="preserve">   Illinois    </w:t>
      </w:r>
      <w:r>
        <w:t xml:space="preserve">   Indiana    </w:t>
      </w:r>
      <w:r>
        <w:t xml:space="preserve">   Iowa    </w:t>
      </w:r>
      <w:r>
        <w:t xml:space="preserve">   Kansas    </w:t>
      </w:r>
      <w:r>
        <w:t xml:space="preserve">   Kentucky    </w:t>
      </w:r>
      <w:r>
        <w:t xml:space="preserve">   Louisiana    </w:t>
      </w:r>
      <w:r>
        <w:t xml:space="preserve">   Maine    </w:t>
      </w:r>
      <w:r>
        <w:t xml:space="preserve">   Maryland    </w:t>
      </w:r>
      <w:r>
        <w:t xml:space="preserve">   Massachusetts    </w:t>
      </w:r>
      <w:r>
        <w:t xml:space="preserve">   Michigan    </w:t>
      </w:r>
      <w:r>
        <w:t xml:space="preserve">   Minnesota    </w:t>
      </w:r>
      <w:r>
        <w:t xml:space="preserve">   Missisippi    </w:t>
      </w:r>
      <w:r>
        <w:t xml:space="preserve">   Missouri    </w:t>
      </w:r>
      <w:r>
        <w:t xml:space="preserve">   Montana    </w:t>
      </w:r>
      <w:r>
        <w:t xml:space="preserve">   Nebraska    </w:t>
      </w:r>
      <w:r>
        <w:t xml:space="preserve">   Nevada    </w:t>
      </w:r>
      <w:r>
        <w:t xml:space="preserve">   New Hampsire    </w:t>
      </w:r>
      <w:r>
        <w:t xml:space="preserve">   New Jersey    </w:t>
      </w:r>
      <w:r>
        <w:t xml:space="preserve">   New Mexico    </w:t>
      </w:r>
      <w:r>
        <w:t xml:space="preserve">   New York    </w:t>
      </w:r>
      <w:r>
        <w:t xml:space="preserve">   North Carolina    </w:t>
      </w:r>
      <w:r>
        <w:t xml:space="preserve">   North Dakota    </w:t>
      </w:r>
      <w:r>
        <w:t xml:space="preserve">   Ohio    </w:t>
      </w:r>
      <w:r>
        <w:t xml:space="preserve">   Oklahoma    </w:t>
      </w:r>
      <w:r>
        <w:t xml:space="preserve">   Oregon    </w:t>
      </w:r>
      <w:r>
        <w:t xml:space="preserve">   Pennysylvania    </w:t>
      </w:r>
      <w:r>
        <w:t xml:space="preserve">   Rhode Island    </w:t>
      </w:r>
      <w:r>
        <w:t xml:space="preserve">   South Carolina    </w:t>
      </w:r>
      <w:r>
        <w:t xml:space="preserve">   South Dakota    </w:t>
      </w:r>
      <w:r>
        <w:t xml:space="preserve">   Tennesse    </w:t>
      </w:r>
      <w:r>
        <w:t xml:space="preserve">   Texas    </w:t>
      </w:r>
      <w:r>
        <w:t xml:space="preserve">   Utah    </w:t>
      </w:r>
      <w:r>
        <w:t xml:space="preserve">   Vermont    </w:t>
      </w:r>
      <w:r>
        <w:t xml:space="preserve">   Virginia    </w:t>
      </w:r>
      <w:r>
        <w:t xml:space="preserve">   Washington    </w:t>
      </w:r>
      <w:r>
        <w:t xml:space="preserve">   West Virginia    </w:t>
      </w:r>
      <w:r>
        <w:t xml:space="preserve">   Wisconsin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States in the U.S.A.</dc:title>
  <dcterms:created xsi:type="dcterms:W3CDTF">2021-10-11T00:14:31Z</dcterms:created>
  <dcterms:modified xsi:type="dcterms:W3CDTF">2021-10-11T00:14:31Z</dcterms:modified>
</cp:coreProperties>
</file>