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50 Summer Words!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august    </w:t>
      </w:r>
      <w:r>
        <w:t xml:space="preserve">   awesome    </w:t>
      </w:r>
      <w:r>
        <w:t xml:space="preserve">   barbeque    </w:t>
      </w:r>
      <w:r>
        <w:t xml:space="preserve">   baseball    </w:t>
      </w:r>
      <w:r>
        <w:t xml:space="preserve">   basketball    </w:t>
      </w:r>
      <w:r>
        <w:t xml:space="preserve">   bbq    </w:t>
      </w:r>
      <w:r>
        <w:t xml:space="preserve">   beach    </w:t>
      </w:r>
      <w:r>
        <w:t xml:space="preserve">   cake    </w:t>
      </w:r>
      <w:r>
        <w:t xml:space="preserve">   camping    </w:t>
      </w:r>
      <w:r>
        <w:t xml:space="preserve">   chickensalad    </w:t>
      </w:r>
      <w:r>
        <w:t xml:space="preserve">   cookouts    </w:t>
      </w:r>
      <w:r>
        <w:t xml:space="preserve">   crackers    </w:t>
      </w:r>
      <w:r>
        <w:t xml:space="preserve">   crazy    </w:t>
      </w:r>
      <w:r>
        <w:t xml:space="preserve">   family    </w:t>
      </w:r>
      <w:r>
        <w:t xml:space="preserve">   flowers    </w:t>
      </w:r>
      <w:r>
        <w:t xml:space="preserve">   food    </w:t>
      </w:r>
      <w:r>
        <w:t xml:space="preserve">   friends    </w:t>
      </w:r>
      <w:r>
        <w:t xml:space="preserve">   fun    </w:t>
      </w:r>
      <w:r>
        <w:t xml:space="preserve">   funpark    </w:t>
      </w:r>
      <w:r>
        <w:t xml:space="preserve">   gagaball    </w:t>
      </w:r>
      <w:r>
        <w:t xml:space="preserve">   holidayworld    </w:t>
      </w:r>
      <w:r>
        <w:t xml:space="preserve">   icecream    </w:t>
      </w:r>
      <w:r>
        <w:t xml:space="preserve">   july    </w:t>
      </w:r>
      <w:r>
        <w:t xml:space="preserve">   june    </w:t>
      </w:r>
      <w:r>
        <w:t xml:space="preserve">   movienight    </w:t>
      </w:r>
      <w:r>
        <w:t xml:space="preserve">   noschool    </w:t>
      </w:r>
      <w:r>
        <w:t xml:space="preserve">   ocean    </w:t>
      </w:r>
      <w:r>
        <w:t xml:space="preserve">   outside    </w:t>
      </w:r>
      <w:r>
        <w:t xml:space="preserve">   party    </w:t>
      </w:r>
      <w:r>
        <w:t xml:space="preserve">   playground    </w:t>
      </w:r>
      <w:r>
        <w:t xml:space="preserve">   playing    </w:t>
      </w:r>
      <w:r>
        <w:t xml:space="preserve">   pool    </w:t>
      </w:r>
      <w:r>
        <w:t xml:space="preserve">   popcorn    </w:t>
      </w:r>
      <w:r>
        <w:t xml:space="preserve">   popsicle    </w:t>
      </w:r>
      <w:r>
        <w:t xml:space="preserve">   potatoesalad    </w:t>
      </w:r>
      <w:r>
        <w:t xml:space="preserve">   sand    </w:t>
      </w:r>
      <w:r>
        <w:t xml:space="preserve">   sleepover    </w:t>
      </w:r>
      <w:r>
        <w:t xml:space="preserve">   slipinslide    </w:t>
      </w:r>
      <w:r>
        <w:t xml:space="preserve">   soccer    </w:t>
      </w:r>
      <w:r>
        <w:t xml:space="preserve">   softball    </w:t>
      </w:r>
      <w:r>
        <w:t xml:space="preserve">   sports    </w:t>
      </w:r>
      <w:r>
        <w:t xml:space="preserve">   sunflower    </w:t>
      </w:r>
      <w:r>
        <w:t xml:space="preserve">   swimming    </w:t>
      </w:r>
      <w:r>
        <w:t xml:space="preserve">   television    </w:t>
      </w:r>
      <w:r>
        <w:t xml:space="preserve">   themepark    </w:t>
      </w:r>
      <w:r>
        <w:t xml:space="preserve">   trampoline    </w:t>
      </w:r>
      <w:r>
        <w:t xml:space="preserve">   vacation    </w:t>
      </w:r>
      <w:r>
        <w:t xml:space="preserve">   volleyball    </w:t>
      </w:r>
      <w:r>
        <w:t xml:space="preserve">   waterpark    </w:t>
      </w:r>
      <w:r>
        <w:t xml:space="preserve">   waterslide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Summer Words!</dc:title>
  <dcterms:created xsi:type="dcterms:W3CDTF">2021-10-11T00:16:23Z</dcterms:created>
  <dcterms:modified xsi:type="dcterms:W3CDTF">2021-10-11T00:16:23Z</dcterms:modified>
</cp:coreProperties>
</file>