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50 Words Of Summer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Fan    </w:t>
      </w:r>
      <w:r>
        <w:t xml:space="preserve">   Holidays    </w:t>
      </w:r>
      <w:r>
        <w:t xml:space="preserve">   Surfing    </w:t>
      </w:r>
      <w:r>
        <w:t xml:space="preserve">   Ocean    </w:t>
      </w:r>
      <w:r>
        <w:t xml:space="preserve">   Suncatcher    </w:t>
      </w:r>
      <w:r>
        <w:t xml:space="preserve">   Tan    </w:t>
      </w:r>
      <w:r>
        <w:t xml:space="preserve">   Shopping    </w:t>
      </w:r>
      <w:r>
        <w:t xml:space="preserve">   Relationships    </w:t>
      </w:r>
      <w:r>
        <w:t xml:space="preserve">   Family    </w:t>
      </w:r>
      <w:r>
        <w:t xml:space="preserve">   Free time    </w:t>
      </w:r>
      <w:r>
        <w:t xml:space="preserve">   Basetball    </w:t>
      </w:r>
      <w:r>
        <w:t xml:space="preserve">   Baseball    </w:t>
      </w:r>
      <w:r>
        <w:t xml:space="preserve">   Vollyball    </w:t>
      </w:r>
      <w:r>
        <w:t xml:space="preserve">   Camping    </w:t>
      </w:r>
      <w:r>
        <w:t xml:space="preserve">   Fireflies    </w:t>
      </w:r>
      <w:r>
        <w:t xml:space="preserve">   Fireworks    </w:t>
      </w:r>
      <w:r>
        <w:t xml:space="preserve">   August    </w:t>
      </w:r>
      <w:r>
        <w:t xml:space="preserve">   Sleeping in    </w:t>
      </w:r>
      <w:r>
        <w:t xml:space="preserve">   Play    </w:t>
      </w:r>
      <w:r>
        <w:t xml:space="preserve">   Muggy    </w:t>
      </w:r>
      <w:r>
        <w:t xml:space="preserve">   Hot    </w:t>
      </w:r>
      <w:r>
        <w:t xml:space="preserve">   Beach    </w:t>
      </w:r>
      <w:r>
        <w:t xml:space="preserve">   Beach ball    </w:t>
      </w:r>
      <w:r>
        <w:t xml:space="preserve">   Fun    </w:t>
      </w:r>
      <w:r>
        <w:t xml:space="preserve">   Garden    </w:t>
      </w:r>
      <w:r>
        <w:t xml:space="preserve">   Grass    </w:t>
      </w:r>
      <w:r>
        <w:t xml:space="preserve">   Ice Cream    </w:t>
      </w:r>
      <w:r>
        <w:t xml:space="preserve">   July    </w:t>
      </w:r>
      <w:r>
        <w:t xml:space="preserve">   June    </w:t>
      </w:r>
      <w:r>
        <w:t xml:space="preserve">   No School    </w:t>
      </w:r>
      <w:r>
        <w:t xml:space="preserve">   Pool    </w:t>
      </w:r>
      <w:r>
        <w:t xml:space="preserve">   Relax    </w:t>
      </w:r>
      <w:r>
        <w:t xml:space="preserve">   Seashore    </w:t>
      </w:r>
      <w:r>
        <w:t xml:space="preserve">   Shorts    </w:t>
      </w:r>
      <w:r>
        <w:t xml:space="preserve">   Snowcones    </w:t>
      </w:r>
      <w:r>
        <w:t xml:space="preserve">   Sports    </w:t>
      </w:r>
      <w:r>
        <w:t xml:space="preserve">   Sun    </w:t>
      </w:r>
      <w:r>
        <w:t xml:space="preserve">   Sunburn    </w:t>
      </w:r>
      <w:r>
        <w:t xml:space="preserve">   Sundress    </w:t>
      </w:r>
      <w:r>
        <w:t xml:space="preserve">   Sunglasses    </w:t>
      </w:r>
      <w:r>
        <w:t xml:space="preserve">   Sunscreen    </w:t>
      </w:r>
      <w:r>
        <w:t xml:space="preserve">   Suntan    </w:t>
      </w:r>
      <w:r>
        <w:t xml:space="preserve">   Swimming    </w:t>
      </w:r>
      <w:r>
        <w:t xml:space="preserve">   Swimsuit    </w:t>
      </w:r>
      <w:r>
        <w:t xml:space="preserve">   Travel    </w:t>
      </w:r>
      <w:r>
        <w:t xml:space="preserve">   Trunks    </w:t>
      </w:r>
      <w:r>
        <w:t xml:space="preserve">   Vacations    </w:t>
      </w:r>
      <w:r>
        <w:t xml:space="preserve">   Watermelon    </w:t>
      </w:r>
      <w:r>
        <w:t xml:space="preserve">   Waterpark    </w:t>
      </w:r>
      <w:r>
        <w:t xml:space="preserve">   Waterslide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Words Of Summer </dc:title>
  <dcterms:created xsi:type="dcterms:W3CDTF">2021-10-11T00:15:47Z</dcterms:created>
  <dcterms:modified xsi:type="dcterms:W3CDTF">2021-10-11T00:15:47Z</dcterms:modified>
</cp:coreProperties>
</file>