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50 spellings</w:t>
      </w:r>
    </w:p>
    <w:p>
      <w:pPr>
        <w:pStyle w:val="Questions"/>
      </w:pPr>
      <w:r>
        <w:t xml:space="preserve">1. NPOMYACCA </w:t>
      </w:r>
      <w:r>
        <w:rPr>
          <w:u w:val="single"/>
        </w:rPr>
        <w:t xml:space="preserve">__accompany______________________________</w:t>
      </w:r>
    </w:p>
    <w:p>
      <w:pPr>
        <w:pStyle w:val="Questions"/>
      </w:pPr>
      <w:r>
        <w:t xml:space="preserve">2. CIDURJPEE </w:t>
      </w:r>
      <w:r>
        <w:rPr>
          <w:u w:val="single"/>
        </w:rPr>
        <w:t xml:space="preserve">__prejudice______________________________</w:t>
      </w:r>
    </w:p>
    <w:p>
      <w:pPr>
        <w:pStyle w:val="Questions"/>
      </w:pPr>
      <w:r>
        <w:t xml:space="preserve">3. ENNISCCEOC </w:t>
      </w:r>
      <w:r>
        <w:rPr>
          <w:u w:val="single"/>
        </w:rPr>
        <w:t xml:space="preserve">__conscience____________________________</w:t>
      </w:r>
    </w:p>
    <w:p>
      <w:pPr>
        <w:pStyle w:val="Questions"/>
      </w:pPr>
      <w:r>
        <w:t xml:space="preserve">4. OTNUPNANIRCOI </w:t>
      </w:r>
      <w:r>
        <w:rPr>
          <w:u w:val="single"/>
        </w:rPr>
        <w:t xml:space="preserve">__pronunciation______________________</w:t>
      </w:r>
    </w:p>
    <w:p>
      <w:pPr>
        <w:pStyle w:val="Questions"/>
      </w:pPr>
      <w:r>
        <w:t xml:space="preserve">5. QEEUU </w:t>
      </w:r>
      <w:r>
        <w:rPr>
          <w:u w:val="single"/>
        </w:rPr>
        <w:t xml:space="preserve">__queue______________________________________</w:t>
      </w:r>
    </w:p>
    <w:p>
      <w:pPr>
        <w:pStyle w:val="Questions"/>
      </w:pPr>
      <w:r>
        <w:t xml:space="preserve">6. ARUATEM </w:t>
      </w:r>
      <w:r>
        <w:rPr>
          <w:u w:val="single"/>
        </w:rPr>
        <w:t xml:space="preserve">__amateur__________________________________</w:t>
      </w:r>
    </w:p>
    <w:p>
      <w:pPr>
        <w:pStyle w:val="Questions"/>
      </w:pPr>
      <w:r>
        <w:t xml:space="preserve">7. TNAEAPPR </w:t>
      </w:r>
      <w:r>
        <w:rPr>
          <w:u w:val="single"/>
        </w:rPr>
        <w:t xml:space="preserve">__apparent________________________________</w:t>
      </w:r>
    </w:p>
    <w:p>
      <w:pPr>
        <w:pStyle w:val="Questions"/>
      </w:pPr>
      <w:r>
        <w:t xml:space="preserve">8. DRSISSOAUT </w:t>
      </w:r>
      <w:r>
        <w:rPr>
          <w:u w:val="single"/>
        </w:rPr>
        <w:t xml:space="preserve">__disastrous____________________________</w:t>
      </w:r>
    </w:p>
    <w:p>
      <w:pPr>
        <w:pStyle w:val="Questions"/>
      </w:pPr>
      <w:r>
        <w:t xml:space="preserve">9. EEISLUR </w:t>
      </w:r>
      <w:r>
        <w:rPr>
          <w:u w:val="single"/>
        </w:rPr>
        <w:t xml:space="preserve">__leisure__________________________________</w:t>
      </w:r>
    </w:p>
    <w:p>
      <w:pPr>
        <w:pStyle w:val="Questions"/>
      </w:pPr>
      <w:r>
        <w:t xml:space="preserve">10. GEAEARXTEG </w:t>
      </w:r>
      <w:r>
        <w:rPr>
          <w:u w:val="single"/>
        </w:rPr>
        <w:t xml:space="preserve">__exaggerate____________________________</w:t>
      </w:r>
    </w:p>
    <w:p>
      <w:pPr>
        <w:pStyle w:val="Questions"/>
      </w:pPr>
      <w:r>
        <w:t xml:space="preserve">11. IFGOERN </w:t>
      </w:r>
      <w:r>
        <w:rPr>
          <w:u w:val="single"/>
        </w:rPr>
        <w:t xml:space="preserve">__foreign__________________________________</w:t>
      </w:r>
    </w:p>
    <w:p>
      <w:pPr>
        <w:pStyle w:val="Questions"/>
      </w:pPr>
      <w:r>
        <w:t xml:space="preserve">12. GIHLTNING </w:t>
      </w:r>
      <w:r>
        <w:rPr>
          <w:u w:val="single"/>
        </w:rPr>
        <w:t xml:space="preserve">__lightning______________________________</w:t>
      </w:r>
    </w:p>
    <w:p>
      <w:pPr>
        <w:pStyle w:val="Questions"/>
      </w:pPr>
      <w:r>
        <w:t xml:space="preserve">13. ETSMYS </w:t>
      </w:r>
      <w:r>
        <w:rPr>
          <w:u w:val="single"/>
        </w:rPr>
        <w:t xml:space="preserve">__system____________________________________</w:t>
      </w:r>
    </w:p>
    <w:p>
      <w:pPr>
        <w:pStyle w:val="Questions"/>
      </w:pPr>
      <w:r>
        <w:t xml:space="preserve">14. YHRTM </w:t>
      </w:r>
      <w:r>
        <w:rPr>
          <w:u w:val="single"/>
        </w:rPr>
        <w:t xml:space="preserve">__rythm______________________________________</w:t>
      </w:r>
    </w:p>
    <w:p>
      <w:pPr>
        <w:pStyle w:val="Questions"/>
      </w:pPr>
      <w:r>
        <w:t xml:space="preserve">15. GSEGAREISV </w:t>
      </w:r>
      <w:r>
        <w:rPr>
          <w:u w:val="single"/>
        </w:rPr>
        <w:t xml:space="preserve">__aggressive____________________________</w:t>
      </w:r>
    </w:p>
    <w:p>
      <w:pPr>
        <w:pStyle w:val="Questions"/>
      </w:pPr>
      <w:r>
        <w:t xml:space="preserve">16. RIICSEACF </w:t>
      </w:r>
      <w:r>
        <w:rPr>
          <w:u w:val="single"/>
        </w:rPr>
        <w:t xml:space="preserve">__sacrifice______________________________</w:t>
      </w:r>
    </w:p>
    <w:p>
      <w:pPr>
        <w:pStyle w:val="Questions"/>
      </w:pPr>
      <w:r>
        <w:t xml:space="preserve">17. REEYSCTA </w:t>
      </w:r>
      <w:r>
        <w:rPr>
          <w:u w:val="single"/>
        </w:rPr>
        <w:t xml:space="preserve">__secretay________________________________</w:t>
      </w:r>
    </w:p>
    <w:p>
      <w:pPr>
        <w:pStyle w:val="Questions"/>
      </w:pPr>
      <w:r>
        <w:t xml:space="preserve">18. IBRSEU </w:t>
      </w:r>
      <w:r>
        <w:rPr>
          <w:u w:val="single"/>
        </w:rPr>
        <w:t xml:space="preserve">__bruise____________________________________</w:t>
      </w:r>
    </w:p>
    <w:p>
      <w:pPr>
        <w:pStyle w:val="Questions"/>
      </w:pPr>
      <w:r>
        <w:t xml:space="preserve">19. CROMDNEEM </w:t>
      </w:r>
      <w:r>
        <w:rPr>
          <w:u w:val="single"/>
        </w:rPr>
        <w:t xml:space="preserve">__recommend______________________________</w:t>
      </w:r>
    </w:p>
    <w:p>
      <w:pPr>
        <w:pStyle w:val="Questions"/>
      </w:pPr>
      <w:r>
        <w:t xml:space="preserve">20. YCHTA </w:t>
      </w:r>
      <w:r>
        <w:rPr>
          <w:u w:val="single"/>
        </w:rPr>
        <w:t xml:space="preserve">__yacht______________________________________</w:t>
      </w:r>
    </w:p>
    <w:p>
      <w:pPr>
        <w:pStyle w:val="Questions"/>
      </w:pPr>
      <w:r>
        <w:t xml:space="preserve">21. ATAECPEIRP </w:t>
      </w:r>
      <w:r>
        <w:rPr>
          <w:u w:val="single"/>
        </w:rPr>
        <w:t xml:space="preserve">__appreciate____________________________</w:t>
      </w:r>
    </w:p>
    <w:p>
      <w:pPr>
        <w:pStyle w:val="Questions"/>
      </w:pPr>
      <w:r>
        <w:t xml:space="preserve">22. TGSEUSG </w:t>
      </w:r>
      <w:r>
        <w:rPr>
          <w:u w:val="single"/>
        </w:rPr>
        <w:t xml:space="preserve">__suggest__________________________________</w:t>
      </w:r>
    </w:p>
    <w:p>
      <w:pPr>
        <w:pStyle w:val="Questions"/>
      </w:pPr>
      <w:r>
        <w:t xml:space="preserve">23. VRTALENE </w:t>
      </w:r>
      <w:r>
        <w:rPr>
          <w:u w:val="single"/>
        </w:rPr>
        <w:t xml:space="preserve">__relevant________________________________</w:t>
      </w:r>
    </w:p>
    <w:p>
      <w:pPr>
        <w:pStyle w:val="Questions"/>
      </w:pPr>
      <w:r>
        <w:t xml:space="preserve">24. OCEMETTIM </w:t>
      </w:r>
      <w:r>
        <w:rPr>
          <w:u w:val="single"/>
        </w:rPr>
        <w:t xml:space="preserve">__committee______________________________</w:t>
      </w:r>
    </w:p>
    <w:p>
      <w:pPr>
        <w:pStyle w:val="Questions"/>
      </w:pPr>
      <w:r>
        <w:t xml:space="preserve">25. ADTPESERE </w:t>
      </w:r>
      <w:r>
        <w:rPr>
          <w:u w:val="single"/>
        </w:rPr>
        <w:t xml:space="preserve">__desperate______________________________</w:t>
      </w:r>
    </w:p>
    <w:p>
      <w:pPr>
        <w:pStyle w:val="Questions"/>
      </w:pPr>
      <w:r>
        <w:t xml:space="preserve">26. ENEETXICS </w:t>
      </w:r>
      <w:r>
        <w:rPr>
          <w:u w:val="single"/>
        </w:rPr>
        <w:t xml:space="preserve">__existence______________________________</w:t>
      </w:r>
    </w:p>
    <w:p>
      <w:pPr>
        <w:pStyle w:val="Questions"/>
      </w:pPr>
      <w:r>
        <w:t xml:space="preserve">27. PINRURTET </w:t>
      </w:r>
      <w:r>
        <w:rPr>
          <w:u w:val="single"/>
        </w:rPr>
        <w:t xml:space="preserve">__interrupt______________________________</w:t>
      </w:r>
    </w:p>
    <w:p>
      <w:pPr>
        <w:pStyle w:val="Questions"/>
      </w:pPr>
      <w:r>
        <w:t xml:space="preserve">28. PUCOCY </w:t>
      </w:r>
      <w:r>
        <w:rPr>
          <w:u w:val="single"/>
        </w:rPr>
        <w:t xml:space="preserve">__occupy____________________________________</w:t>
      </w:r>
    </w:p>
    <w:p>
      <w:pPr>
        <w:pStyle w:val="Questions"/>
      </w:pPr>
      <w:r>
        <w:t xml:space="preserve">29. NITNOEMVNRE </w:t>
      </w:r>
      <w:r>
        <w:rPr>
          <w:u w:val="single"/>
        </w:rPr>
        <w:t xml:space="preserve">__environment__________________________</w:t>
      </w:r>
    </w:p>
    <w:p>
      <w:pPr>
        <w:pStyle w:val="Questions"/>
      </w:pPr>
      <w:r>
        <w:t xml:space="preserve">30. EVTYARI </w:t>
      </w:r>
      <w:r>
        <w:rPr>
          <w:u w:val="single"/>
        </w:rPr>
        <w:t xml:space="preserve">__variety__________________________________</w:t>
      </w:r>
    </w:p>
    <w:p>
      <w:pPr>
        <w:pStyle w:val="Questions"/>
      </w:pPr>
      <w:r>
        <w:t xml:space="preserve">31. NAPAERIMLT </w:t>
      </w:r>
      <w:r>
        <w:rPr>
          <w:u w:val="single"/>
        </w:rPr>
        <w:t xml:space="preserve">__parliament____________________________</w:t>
      </w:r>
    </w:p>
    <w:p>
      <w:pPr>
        <w:pStyle w:val="Questions"/>
      </w:pPr>
      <w:r>
        <w:t xml:space="preserve">32. RSPORNODCE </w:t>
      </w:r>
      <w:r>
        <w:rPr>
          <w:u w:val="single"/>
        </w:rPr>
        <w:t xml:space="preserve">__correspond____________________________</w:t>
      </w:r>
    </w:p>
    <w:p>
      <w:pPr>
        <w:pStyle w:val="Questions"/>
      </w:pPr>
      <w:r>
        <w:t xml:space="preserve">33. RENLTUEFYQ </w:t>
      </w:r>
      <w:r>
        <w:rPr>
          <w:u w:val="single"/>
        </w:rPr>
        <w:t xml:space="preserve">__frequently____________________________</w:t>
      </w:r>
    </w:p>
    <w:p>
      <w:pPr>
        <w:pStyle w:val="Questions"/>
      </w:pPr>
      <w:r>
        <w:t xml:space="preserve">34. ARDKAWW </w:t>
      </w:r>
      <w:r>
        <w:rPr>
          <w:u w:val="single"/>
        </w:rPr>
        <w:t xml:space="preserve">__awkward__________________________________</w:t>
      </w:r>
    </w:p>
    <w:p>
      <w:pPr>
        <w:pStyle w:val="Questions"/>
      </w:pPr>
      <w:r>
        <w:t xml:space="preserve">35. AEEGARV </w:t>
      </w:r>
      <w:r>
        <w:rPr>
          <w:u w:val="single"/>
        </w:rPr>
        <w:t xml:space="preserve">__average__________________________________</w:t>
      </w:r>
    </w:p>
    <w:p>
      <w:pPr>
        <w:pStyle w:val="Questions"/>
      </w:pPr>
      <w:r>
        <w:t xml:space="preserve">36. NCINSEUA </w:t>
      </w:r>
      <w:r>
        <w:rPr>
          <w:u w:val="single"/>
        </w:rPr>
        <w:t xml:space="preserve">__nuisance________________________________</w:t>
      </w:r>
    </w:p>
    <w:p>
      <w:pPr>
        <w:pStyle w:val="Questions"/>
      </w:pPr>
      <w:r>
        <w:t xml:space="preserve">37. ICSCONOUS </w:t>
      </w:r>
      <w:r>
        <w:rPr>
          <w:u w:val="single"/>
        </w:rPr>
        <w:t xml:space="preserve">__conscious______________________________</w:t>
      </w:r>
    </w:p>
    <w:p>
      <w:pPr>
        <w:pStyle w:val="Questions"/>
      </w:pPr>
      <w:r>
        <w:t xml:space="preserve">38. GPARROMME </w:t>
      </w:r>
      <w:r>
        <w:rPr>
          <w:u w:val="single"/>
        </w:rPr>
        <w:t xml:space="preserve">__programme______________________________</w:t>
      </w:r>
    </w:p>
    <w:p>
      <w:pPr>
        <w:pStyle w:val="Questions"/>
      </w:pPr>
      <w:r>
        <w:t xml:space="preserve">39. ARTNUEEGA </w:t>
      </w:r>
      <w:r>
        <w:rPr>
          <w:u w:val="single"/>
        </w:rPr>
        <w:t xml:space="preserve">__guarantee______________________________</w:t>
      </w:r>
    </w:p>
    <w:p>
      <w:pPr>
        <w:pStyle w:val="Questions"/>
      </w:pPr>
      <w:r>
        <w:t xml:space="preserve">40. EEUTERTPMAR </w:t>
      </w:r>
      <w:r>
        <w:rPr>
          <w:u w:val="single"/>
        </w:rPr>
        <w:t xml:space="preserve">__temperature__________________________</w:t>
      </w:r>
    </w:p>
    <w:p>
      <w:pPr>
        <w:pStyle w:val="Questions"/>
      </w:pPr>
      <w:r>
        <w:t xml:space="preserve">41. RHUOTHOG </w:t>
      </w:r>
      <w:r>
        <w:rPr>
          <w:u w:val="single"/>
        </w:rPr>
        <w:t xml:space="preserve">__thorough________________________________</w:t>
      </w:r>
    </w:p>
    <w:p>
      <w:pPr>
        <w:pStyle w:val="Questions"/>
      </w:pPr>
      <w:r>
        <w:t xml:space="preserve">42. VNRSEROCYOT </w:t>
      </w:r>
      <w:r>
        <w:rPr>
          <w:u w:val="single"/>
        </w:rPr>
        <w:t xml:space="preserve">__controversy__________________________</w:t>
      </w:r>
    </w:p>
    <w:p>
      <w:pPr>
        <w:pStyle w:val="Questions"/>
      </w:pPr>
      <w:r>
        <w:t xml:space="preserve">43. SIIHSCOUEMV </w:t>
      </w:r>
      <w:r>
        <w:rPr>
          <w:u w:val="single"/>
        </w:rPr>
        <w:t xml:space="preserve">__mischievous__________________________</w:t>
      </w:r>
    </w:p>
    <w:p>
      <w:pPr>
        <w:pStyle w:val="Questions"/>
      </w:pPr>
      <w:r>
        <w:t xml:space="preserve">44. EHDIACRNN </w:t>
      </w:r>
      <w:r>
        <w:rPr>
          <w:u w:val="single"/>
        </w:rPr>
        <w:t xml:space="preserve">__hindrance______________________________</w:t>
      </w:r>
    </w:p>
    <w:p>
      <w:pPr>
        <w:pStyle w:val="Questions"/>
      </w:pPr>
      <w:r>
        <w:t xml:space="preserve">45. YSACESENR </w:t>
      </w:r>
      <w:r>
        <w:rPr>
          <w:u w:val="single"/>
        </w:rPr>
        <w:t xml:space="preserve">__necessary______________________________</w:t>
      </w:r>
    </w:p>
    <w:p>
      <w:pPr>
        <w:pStyle w:val="Questions"/>
      </w:pPr>
      <w:r>
        <w:t xml:space="preserve">46. GEIEPLVIR </w:t>
      </w:r>
      <w:r>
        <w:rPr>
          <w:u w:val="single"/>
        </w:rPr>
        <w:t xml:space="preserve">__privilege______________________________</w:t>
      </w:r>
    </w:p>
    <w:p>
      <w:pPr>
        <w:pStyle w:val="Questions"/>
      </w:pPr>
      <w:r>
        <w:t xml:space="preserve">47. FNIECFUITS </w:t>
      </w:r>
      <w:r>
        <w:rPr>
          <w:u w:val="single"/>
        </w:rPr>
        <w:t xml:space="preserve">__sufficient____________________________</w:t>
      </w:r>
    </w:p>
    <w:p>
      <w:pPr>
        <w:pStyle w:val="Questions"/>
      </w:pPr>
      <w:r>
        <w:t xml:space="preserve">48. IERENRTEF </w:t>
      </w:r>
      <w:r>
        <w:rPr>
          <w:u w:val="single"/>
        </w:rPr>
        <w:t xml:space="preserve">__interfere______________________________</w:t>
      </w:r>
    </w:p>
    <w:p>
      <w:pPr>
        <w:pStyle w:val="Questions"/>
      </w:pPr>
      <w:r>
        <w:t xml:space="preserve">49. YEECRMET </w:t>
      </w:r>
      <w:r>
        <w:rPr>
          <w:u w:val="single"/>
        </w:rPr>
        <w:t xml:space="preserve">__cemetery________________________________</w:t>
      </w:r>
    </w:p>
    <w:p>
      <w:pPr>
        <w:pStyle w:val="Questions"/>
      </w:pPr>
      <w:r>
        <w:t xml:space="preserve">50. EMDTEERIDN </w:t>
      </w:r>
      <w:r>
        <w:rPr>
          <w:u w:val="single"/>
        </w:rPr>
        <w:t xml:space="preserve">__determined____________________________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spellings</dc:title>
  <dcterms:created xsi:type="dcterms:W3CDTF">2021-10-11T00:15:20Z</dcterms:created>
  <dcterms:modified xsi:type="dcterms:W3CDTF">2021-10-11T00:15:20Z</dcterms:modified>
</cp:coreProperties>
</file>