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50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WYOMING    </w:t>
      </w:r>
      <w:r>
        <w:t xml:space="preserve">   WISCONSIN    </w:t>
      </w:r>
      <w:r>
        <w:t xml:space="preserve">   WEST VIRGINIA    </w:t>
      </w:r>
      <w:r>
        <w:t xml:space="preserve">   WASHINGTON    </w:t>
      </w:r>
      <w:r>
        <w:t xml:space="preserve">   VIRGINIA    </w:t>
      </w:r>
      <w:r>
        <w:t xml:space="preserve">   VERMONT    </w:t>
      </w:r>
      <w:r>
        <w:t xml:space="preserve">   UTAH    </w:t>
      </w:r>
      <w:r>
        <w:t xml:space="preserve">   TEXAS    </w:t>
      </w:r>
      <w:r>
        <w:t xml:space="preserve">   TENNESSEE    </w:t>
      </w:r>
      <w:r>
        <w:t xml:space="preserve">   SOUTH DAKOTA    </w:t>
      </w:r>
      <w:r>
        <w:t xml:space="preserve">   SOUTH CAROLINA    </w:t>
      </w:r>
      <w:r>
        <w:t xml:space="preserve">   RHODE ISLAND    </w:t>
      </w:r>
      <w:r>
        <w:t xml:space="preserve">   PENNSYLVANIA    </w:t>
      </w:r>
      <w:r>
        <w:t xml:space="preserve">   OREGON    </w:t>
      </w:r>
      <w:r>
        <w:t xml:space="preserve">   OKLAHOMA    </w:t>
      </w:r>
      <w:r>
        <w:t xml:space="preserve">   OHIO    </w:t>
      </w:r>
      <w:r>
        <w:t xml:space="preserve">   NORTH DAKOTA    </w:t>
      </w:r>
      <w:r>
        <w:t xml:space="preserve">   NORTH CAROLINA    </w:t>
      </w:r>
      <w:r>
        <w:t xml:space="preserve">   NEW YORK    </w:t>
      </w:r>
      <w:r>
        <w:t xml:space="preserve">   NEW MEXICO    </w:t>
      </w:r>
      <w:r>
        <w:t xml:space="preserve">   NEW JERSEY    </w:t>
      </w:r>
      <w:r>
        <w:t xml:space="preserve">   NEW HAMPSHIRE    </w:t>
      </w:r>
      <w:r>
        <w:t xml:space="preserve">   NEVADA    </w:t>
      </w:r>
      <w:r>
        <w:t xml:space="preserve">   NEBRASKA    </w:t>
      </w:r>
      <w:r>
        <w:t xml:space="preserve">   MONTANA    </w:t>
      </w:r>
      <w:r>
        <w:t xml:space="preserve">   MISSOURI    </w:t>
      </w:r>
      <w:r>
        <w:t xml:space="preserve">   MISSISSIPPI    </w:t>
      </w:r>
      <w:r>
        <w:t xml:space="preserve">   MINNESOTA    </w:t>
      </w:r>
      <w:r>
        <w:t xml:space="preserve">   MICHIGAN    </w:t>
      </w:r>
      <w:r>
        <w:t xml:space="preserve">   MASSACHUSETTS    </w:t>
      </w:r>
      <w:r>
        <w:t xml:space="preserve">   MARYLAND    </w:t>
      </w:r>
      <w:r>
        <w:t xml:space="preserve">   MAINE    </w:t>
      </w:r>
      <w:r>
        <w:t xml:space="preserve">   LOUISIANA    </w:t>
      </w:r>
      <w:r>
        <w:t xml:space="preserve">   KENTUCKY    </w:t>
      </w:r>
      <w:r>
        <w:t xml:space="preserve">   KANSAS    </w:t>
      </w:r>
      <w:r>
        <w:t xml:space="preserve">   IOWA    </w:t>
      </w:r>
      <w:r>
        <w:t xml:space="preserve">   INDIANA    </w:t>
      </w:r>
      <w:r>
        <w:t xml:space="preserve">   ILLINIOS    </w:t>
      </w:r>
      <w:r>
        <w:t xml:space="preserve">   IDAHO    </w:t>
      </w:r>
      <w:r>
        <w:t xml:space="preserve">   HAWAII    </w:t>
      </w:r>
      <w:r>
        <w:t xml:space="preserve">   GEORGIA    </w:t>
      </w:r>
      <w:r>
        <w:t xml:space="preserve">   FLORIDA    </w:t>
      </w:r>
      <w:r>
        <w:t xml:space="preserve">   DELAWARE    </w:t>
      </w:r>
      <w:r>
        <w:t xml:space="preserve">   CONNETICUT    </w:t>
      </w:r>
      <w:r>
        <w:t xml:space="preserve">   COLORADO    </w:t>
      </w:r>
      <w:r>
        <w:t xml:space="preserve">   CALIFORNIA    </w:t>
      </w:r>
      <w:r>
        <w:t xml:space="preserve">   ARKANSAS    </w:t>
      </w:r>
      <w:r>
        <w:t xml:space="preserve">   ARIZONA    </w:t>
      </w:r>
      <w:r>
        <w:t xml:space="preserve">   ALASKA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states</dc:title>
  <dcterms:created xsi:type="dcterms:W3CDTF">2021-10-11T00:15:36Z</dcterms:created>
  <dcterms:modified xsi:type="dcterms:W3CDTF">2021-10-11T00:15:36Z</dcterms:modified>
</cp:coreProperties>
</file>