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 states</w:t>
      </w:r>
    </w:p>
    <w:p>
      <w:pPr>
        <w:pStyle w:val="Questions"/>
      </w:pPr>
      <w:r>
        <w:t xml:space="preserve">1. YINOWMG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CSWSNNIIO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HDEOR SDANLI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NVAYEILNAPNS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MNAONTA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IRSOIMUS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DHAIO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NSIIOLIL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RIGOAGE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WIIAHA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ENOANTSIM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SSPMISPSIII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AKAOHLOM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GEORNO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HINONGSATW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ETWS RINGIIAV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NTMOERV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AIRNIIGV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NRHTO ICANARLO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RTNHO AKTDOA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SHSUSTATSEAMC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HCMGINIA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DFAIORL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AWAELDRE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NEIAM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ALADYMNR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NEW XEMCIO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WEN KORY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EATSX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UAHT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EETNSNESE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XTSEA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SHTOU NIOACRAL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34. OUTSH AKODTA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35. ENW MHREPIAHS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36. NWE RYJSEE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AAIOULSIN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KCYUKTEN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CETTINCCUON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FLNCAIRAOI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NAADEV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AARSNEKB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DANNIAI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AOIW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45. SSAKNA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46. MAABLAA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47. KAALAS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RSKNAAAS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49. IRNOZAA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50. ROCDALOO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</dc:title>
  <dcterms:created xsi:type="dcterms:W3CDTF">2021-10-11T00:14:40Z</dcterms:created>
  <dcterms:modified xsi:type="dcterms:W3CDTF">2021-10-11T00:14:40Z</dcterms:modified>
</cp:coreProperties>
</file>