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WYOMING    </w:t>
      </w:r>
      <w:r>
        <w:t xml:space="preserve">   WISCONSIN    </w:t>
      </w:r>
      <w:r>
        <w:t xml:space="preserve">   WEST VIRGINIA    </w:t>
      </w:r>
      <w:r>
        <w:t xml:space="preserve">   WASHINGTON    </w:t>
      </w:r>
      <w:r>
        <w:t xml:space="preserve">   VIRGINIA    </w:t>
      </w:r>
      <w:r>
        <w:t xml:space="preserve">   VERMONT    </w:t>
      </w:r>
      <w:r>
        <w:t xml:space="preserve">   UTAH    </w:t>
      </w:r>
      <w:r>
        <w:t xml:space="preserve">   TENNESSEE    </w:t>
      </w:r>
      <w:r>
        <w:t xml:space="preserve">   TEXAS    </w:t>
      </w:r>
      <w:r>
        <w:t xml:space="preserve">   SOUTH DAKOTA    </w:t>
      </w:r>
      <w:r>
        <w:t xml:space="preserve">   SOUTH CAROLINA    </w:t>
      </w:r>
      <w:r>
        <w:t xml:space="preserve">   RHODE ISLAND    </w:t>
      </w:r>
      <w:r>
        <w:t xml:space="preserve">   PENNSYLVANIA    </w:t>
      </w:r>
      <w:r>
        <w:t xml:space="preserve">   OREGON    </w:t>
      </w:r>
      <w:r>
        <w:t xml:space="preserve">   OKLAHOMA    </w:t>
      </w:r>
      <w:r>
        <w:t xml:space="preserve">   OHIO    </w:t>
      </w:r>
      <w:r>
        <w:t xml:space="preserve">   NORTH CAROLINA    </w:t>
      </w:r>
      <w:r>
        <w:t xml:space="preserve">   NEW YORK    </w:t>
      </w:r>
      <w:r>
        <w:t xml:space="preserve">   NEW MEXICO    </w:t>
      </w:r>
      <w:r>
        <w:t xml:space="preserve">   NEW JERSEY    </w:t>
      </w:r>
      <w:r>
        <w:t xml:space="preserve">   NEW HAMPSHIRE    </w:t>
      </w:r>
      <w:r>
        <w:t xml:space="preserve">   NORTH DAKOTA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ARIZONA    </w:t>
      </w:r>
      <w:r>
        <w:t xml:space="preserve">   ARKANSAS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states</dc:title>
  <dcterms:created xsi:type="dcterms:W3CDTF">2021-10-11T00:16:12Z</dcterms:created>
  <dcterms:modified xsi:type="dcterms:W3CDTF">2021-10-11T00:16:12Z</dcterms:modified>
</cp:coreProperties>
</file>