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50 states and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Capital of Kentucky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Capital of Michigan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Capital of Indiana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Capital of Iowa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Capital of Connecticut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Capital of New york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Capital of Idaho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Capital of Arkansas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Capital of Kansas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Capital of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Capital of Louisiana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Capital of Hawaii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Capital of New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Capital of Delaware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Capital of Ohio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Capital of Flordia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Capital of North Dakoda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Capital of Illinois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Nevada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Capital of Missori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Capital of Arizona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Capital of 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Capital of Nebraska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Capital of Alabama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Capital of North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Capital of Minnesota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Capital of Montana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Capital of Massachusetts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Capital of Maryland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Capital of New Hampshire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Capital of Mississippi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Capital of Colorado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Capital of New Jearsey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Capital of Alaska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Capital of Maine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states and capitals</dc:title>
  <dcterms:created xsi:type="dcterms:W3CDTF">2021-10-11T00:14:34Z</dcterms:created>
  <dcterms:modified xsi:type="dcterms:W3CDTF">2021-10-11T00:14:34Z</dcterms:modified>
</cp:coreProperties>
</file>